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5A77" w14:textId="20BCF388" w:rsidR="002121FE" w:rsidRPr="005D2717" w:rsidRDefault="00EC11B8" w:rsidP="0034020D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noProof/>
          <w:color w:val="38424E"/>
        </w:rPr>
        <w:pict w14:anchorId="7FFE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99.95pt;margin-top:0;width:151.25pt;height:51pt;z-index:251665408;mso-position-horizontal:right;mso-position-horizontal-relative:margin;mso-position-vertical:top;mso-position-vertical-relative:margin">
            <v:imagedata r:id="rId8" o:title="Asset 1"/>
            <w10:wrap anchorx="margin" anchory="margin"/>
            <w10:anchorlock/>
          </v:shape>
        </w:pict>
      </w:r>
      <w:r w:rsidR="002F001B"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9CA921" wp14:editId="2EC78990">
                <wp:simplePos x="0" y="0"/>
                <wp:positionH relativeFrom="margin">
                  <wp:posOffset>2894965</wp:posOffset>
                </wp:positionH>
                <wp:positionV relativeFrom="page">
                  <wp:posOffset>0</wp:posOffset>
                </wp:positionV>
                <wp:extent cx="3585210" cy="1741805"/>
                <wp:effectExtent l="0" t="0" r="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74180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55A9" id="Параллелограмм 3" o:spid="_x0000_s1026" style="position:absolute;margin-left:227.95pt;margin-top:0;width:282.3pt;height:13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" path="m795556,962025l,,2637171,r,962025l795556,962025xe" fillcolor="#674fc1" stroked="f" strokeweight="1pt">
                <v:stroke joinstyle="miter"/>
                <v:path arrowok="t" o:connecttype="custom" o:connectlocs="1081551,1741805;0,0;3585210,0;3585210,1741805;1081551,1741805" o:connectangles="0,0,0,0,0"/>
                <w10:wrap anchorx="margin" anchory="page"/>
                <w10:anchorlock/>
              </v:shape>
            </w:pict>
          </mc:Fallback>
        </mc:AlternateContent>
      </w:r>
      <w:r w:rsidR="00531A2C"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836218D" wp14:editId="0ED109BD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7BC7" id="Прямоугольник 1" o:spid="_x0000_s1026" style="position:absolute;margin-left:-86.9pt;margin-top:-56.7pt;width:613.55pt;height:30.0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" fillcolor="#22b7ab" stroked="f" strokeweight="1pt">
                <w10:wrap anchorx="margin" anchory="margin"/>
                <w10:anchorlock/>
              </v:rect>
            </w:pict>
          </mc:Fallback>
        </mc:AlternateContent>
      </w:r>
      <w:r w:rsidR="00431FF2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 w:rsidR="002121FE" w:rsidRPr="005D2717">
        <w:rPr>
          <w:rFonts w:ascii="Arial" w:hAnsi="Arial" w:cs="Arial"/>
          <w:color w:val="38424E"/>
          <w:sz w:val="40"/>
          <w:szCs w:val="40"/>
          <w:lang w:val="ru-RU"/>
        </w:rPr>
        <w:t>по разработке</w:t>
      </w:r>
    </w:p>
    <w:p w14:paraId="4FDF59CD" w14:textId="52D63E8F" w:rsidR="00431FF2" w:rsidRPr="002F001B" w:rsidRDefault="00C44E4E" w:rsidP="0034020D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Лендинг</w:t>
      </w:r>
      <w:r w:rsidR="00B40496" w:rsidRPr="005D2717">
        <w:rPr>
          <w:rFonts w:ascii="Arial" w:hAnsi="Arial" w:cs="Arial"/>
          <w:color w:val="38424E"/>
          <w:sz w:val="40"/>
          <w:szCs w:val="40"/>
          <w:lang w:val="ru-RU"/>
        </w:rPr>
        <w:tab/>
      </w:r>
      <w:r w:rsidR="00B40496" w:rsidRPr="002F001B">
        <w:rPr>
          <w:rFonts w:ascii="Arial" w:hAnsi="Arial" w:cs="Arial"/>
          <w:color w:val="000000"/>
          <w:sz w:val="40"/>
          <w:szCs w:val="40"/>
          <w:lang w:val="ru-RU"/>
        </w:rPr>
        <w:tab/>
      </w:r>
      <w:r w:rsidR="007C71DD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4684EDC1" w14:textId="24730AB8" w:rsidR="00F12233" w:rsidRDefault="00F12233" w:rsidP="00F54DE1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6F0B29" w14:textId="77777777" w:rsidR="00F54DE1" w:rsidRPr="00F54DE1" w:rsidRDefault="00F54DE1" w:rsidP="00F54DE1">
      <w:pPr>
        <w:rPr>
          <w:lang w:val="ru-RU"/>
        </w:rPr>
      </w:pPr>
    </w:p>
    <w:p w14:paraId="74A1EE9C" w14:textId="780F0D0D" w:rsidR="00431FF2" w:rsidRPr="005D2717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5D2717">
        <w:rPr>
          <w:rFonts w:ascii="Arial" w:hAnsi="Arial" w:cs="Arial"/>
          <w:b w:val="0"/>
          <w:color w:val="38424E"/>
          <w:sz w:val="24"/>
          <w:szCs w:val="24"/>
          <w:lang w:val="ru-RU"/>
        </w:rPr>
        <w:t>к договору № ____ от ____________</w:t>
      </w:r>
    </w:p>
    <w:p w14:paraId="034BCD4A" w14:textId="4AB93A9A" w:rsidR="00431FF2" w:rsidRPr="005D2717" w:rsidRDefault="00431FF2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0945D4EB" w14:textId="64B6869F" w:rsidR="00194611" w:rsidRDefault="00431FF2" w:rsidP="00321730">
      <w:pPr>
        <w:spacing w:line="240" w:lineRule="auto"/>
        <w:rPr>
          <w:rFonts w:cs="Arial"/>
          <w:color w:val="38424E"/>
          <w:sz w:val="24"/>
          <w:szCs w:val="24"/>
          <w:lang w:val="ru-RU"/>
        </w:rPr>
      </w:pPr>
      <w:r w:rsidRPr="005D2717">
        <w:rPr>
          <w:rFonts w:cs="Arial"/>
          <w:color w:val="38424E"/>
          <w:sz w:val="24"/>
          <w:szCs w:val="24"/>
          <w:lang w:val="ru-RU"/>
        </w:rPr>
        <w:t>г. Симферополь</w:t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  <w:t xml:space="preserve">                   </w:t>
      </w:r>
      <w:r w:rsidR="00A205F1">
        <w:rPr>
          <w:rFonts w:cs="Arial"/>
          <w:color w:val="38424E"/>
          <w:sz w:val="24"/>
          <w:szCs w:val="24"/>
          <w:lang w:val="ru-RU"/>
        </w:rPr>
        <w:t xml:space="preserve"> </w:t>
      </w:r>
      <w:r w:rsidR="00A205F1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>__</w:t>
      </w:r>
      <w:r w:rsidR="00A205F1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 xml:space="preserve"> ________201_ г.</w:t>
      </w:r>
    </w:p>
    <w:p w14:paraId="21FAFC47" w14:textId="34ACFE2B" w:rsidR="00321730" w:rsidRDefault="00321730" w:rsidP="00F54DE1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6B9F914F" w14:textId="77777777" w:rsidR="00321730" w:rsidRPr="00321730" w:rsidRDefault="00321730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5705F4D7" w14:textId="405BDE07" w:rsidR="00BF1277" w:rsidRPr="002F001B" w:rsidRDefault="00BF1277" w:rsidP="009D37EA">
      <w:pPr>
        <w:spacing w:line="240" w:lineRule="auto"/>
        <w:jc w:val="both"/>
        <w:rPr>
          <w:rStyle w:val="A10"/>
          <w:rFonts w:cs="Arial"/>
          <w:b/>
          <w:color w:val="16A69A"/>
          <w:sz w:val="28"/>
          <w:lang w:val="ru-RU"/>
        </w:rPr>
      </w:pPr>
      <w:r w:rsidRPr="002F001B">
        <w:rPr>
          <w:rStyle w:val="A10"/>
          <w:rFonts w:cs="Arial"/>
          <w:b/>
          <w:color w:val="16A69A"/>
          <w:sz w:val="28"/>
          <w:lang w:val="ru-RU"/>
        </w:rPr>
        <w:t>Что такое бриф?</w:t>
      </w:r>
    </w:p>
    <w:p w14:paraId="3C9C26D0" w14:textId="6A8FB700" w:rsidR="0034020D" w:rsidRDefault="00BF1277" w:rsidP="009D37EA">
      <w:pPr>
        <w:pStyle w:val="11"/>
        <w:spacing w:line="276" w:lineRule="auto"/>
        <w:jc w:val="both"/>
        <w:rPr>
          <w:rStyle w:val="A10"/>
          <w:rFonts w:cs="Arial"/>
          <w:color w:val="38424E"/>
          <w:sz w:val="24"/>
        </w:rPr>
      </w:pPr>
      <w:r w:rsidRPr="005D2717">
        <w:rPr>
          <w:rStyle w:val="A10"/>
          <w:rFonts w:cs="Arial"/>
          <w:color w:val="38424E"/>
          <w:sz w:val="24"/>
        </w:rPr>
        <w:t xml:space="preserve">Бриф </w:t>
      </w:r>
      <w:r w:rsidR="000E14CC">
        <w:rPr>
          <w:rStyle w:val="A10"/>
          <w:rFonts w:cs="Arial"/>
          <w:color w:val="38424E"/>
          <w:sz w:val="24"/>
        </w:rPr>
        <w:t>—</w:t>
      </w:r>
      <w:r w:rsidRPr="005D2717">
        <w:rPr>
          <w:rStyle w:val="A10"/>
          <w:rFonts w:cs="Arial"/>
          <w:color w:val="38424E"/>
          <w:sz w:val="24"/>
        </w:rPr>
        <w:t xml:space="preserve"> это анкета, содержащая список основных требований и информацию о будущем сайте, на основе которой </w:t>
      </w:r>
      <w:r w:rsidR="002121FE" w:rsidRPr="005D2717">
        <w:rPr>
          <w:rStyle w:val="A10"/>
          <w:rFonts w:cs="Arial"/>
          <w:color w:val="38424E"/>
          <w:sz w:val="24"/>
        </w:rPr>
        <w:t>проводятся дальнейшие работы по</w:t>
      </w:r>
      <w:r w:rsidRPr="005D2717">
        <w:rPr>
          <w:rStyle w:val="A10"/>
          <w:rFonts w:cs="Arial"/>
          <w:color w:val="38424E"/>
          <w:sz w:val="24"/>
        </w:rPr>
        <w:t xml:space="preserve"> создани</w:t>
      </w:r>
      <w:r w:rsidR="002121FE" w:rsidRPr="005D2717">
        <w:rPr>
          <w:rStyle w:val="A10"/>
          <w:rFonts w:cs="Arial"/>
          <w:color w:val="38424E"/>
          <w:sz w:val="24"/>
        </w:rPr>
        <w:t>ю</w:t>
      </w:r>
      <w:r w:rsidRPr="005D2717">
        <w:rPr>
          <w:rStyle w:val="A10"/>
          <w:rFonts w:cs="Arial"/>
          <w:color w:val="38424E"/>
          <w:sz w:val="24"/>
        </w:rPr>
        <w:t xml:space="preserve"> сайта.</w:t>
      </w:r>
    </w:p>
    <w:p w14:paraId="195B84E0" w14:textId="77777777" w:rsidR="008C4D42" w:rsidRPr="00BF1277" w:rsidRDefault="008C4D42" w:rsidP="009D37EA">
      <w:pPr>
        <w:pStyle w:val="11"/>
        <w:spacing w:after="0" w:line="276" w:lineRule="auto"/>
        <w:jc w:val="both"/>
        <w:rPr>
          <w:rStyle w:val="A10"/>
          <w:rFonts w:cs="Arial"/>
          <w:sz w:val="24"/>
        </w:rPr>
      </w:pPr>
    </w:p>
    <w:p w14:paraId="71BB6181" w14:textId="77777777" w:rsidR="00BF1277" w:rsidRPr="00BF1277" w:rsidRDefault="00BF1277" w:rsidP="009D37EA">
      <w:pPr>
        <w:spacing w:before="240" w:line="240" w:lineRule="auto"/>
        <w:jc w:val="both"/>
        <w:rPr>
          <w:rStyle w:val="A10"/>
          <w:rFonts w:cs="Arial"/>
          <w:b/>
          <w:color w:val="16A69A"/>
          <w:sz w:val="28"/>
          <w:lang w:val="ru-RU"/>
        </w:rPr>
      </w:pPr>
      <w:r w:rsidRPr="00BF1277">
        <w:rPr>
          <w:rStyle w:val="A10"/>
          <w:rFonts w:cs="Arial"/>
          <w:b/>
          <w:color w:val="16A69A"/>
          <w:sz w:val="28"/>
          <w:lang w:val="ru-RU"/>
        </w:rPr>
        <w:t>Для чего нужен бриф?</w:t>
      </w:r>
    </w:p>
    <w:p w14:paraId="3C987E0F" w14:textId="77777777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Заказчику бриф помогает четко определить цели и задачи будущего сайта.</w:t>
      </w:r>
    </w:p>
    <w:p w14:paraId="4128EA61" w14:textId="77777777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 и примерный внешний вид. </w:t>
      </w:r>
    </w:p>
    <w:p w14:paraId="59B4586A" w14:textId="266C74AF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Разработчику бриф необходим для того, чтобы предложить конкретное решение, для достижения наилучшего результата.</w:t>
      </w:r>
    </w:p>
    <w:p w14:paraId="4DBC61F2" w14:textId="77777777" w:rsidR="0034020D" w:rsidRPr="00564F19" w:rsidRDefault="0034020D" w:rsidP="009D37EA">
      <w:pPr>
        <w:spacing w:after="0" w:line="300" w:lineRule="auto"/>
        <w:ind w:firstLine="708"/>
        <w:jc w:val="both"/>
        <w:rPr>
          <w:rFonts w:cs="Arial"/>
          <w:color w:val="221F1F"/>
          <w:sz w:val="24"/>
          <w:szCs w:val="40"/>
          <w:lang w:val="ru-RU"/>
        </w:rPr>
      </w:pPr>
    </w:p>
    <w:p w14:paraId="7487C60D" w14:textId="0A4FB583" w:rsidR="00564F19" w:rsidRPr="00D47209" w:rsidRDefault="00BF1277" w:rsidP="009D37EA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От полноты информации зависит </w:t>
      </w:r>
      <w:r w:rsidR="002121FE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результат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проекта.</w:t>
      </w:r>
      <w:r w:rsidR="00564F19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14:paraId="2188B6FD" w14:textId="414B1D4C" w:rsidR="00543D1B" w:rsidRDefault="00543D1B" w:rsidP="00F54DE1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14:paraId="79AFC6E5" w14:textId="77777777" w:rsidR="005D2717" w:rsidRPr="005D2717" w:rsidRDefault="005D2717" w:rsidP="00F54DE1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14:paraId="53EE4DD5" w14:textId="77777777" w:rsidR="005D2717" w:rsidRPr="005D2717" w:rsidRDefault="00BF1277" w:rsidP="005D2717">
      <w:pPr>
        <w:spacing w:before="75" w:after="150" w:line="240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Заполненный бриф отправьте пожалуйста на адрес: </w:t>
      </w:r>
      <w:hyperlink r:id="rId9" w:history="1"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info@tigerweb.</w:t>
        </w:r>
        <w:r w:rsidRPr="005D2717">
          <w:rPr>
            <w:rStyle w:val="a7"/>
            <w:rFonts w:cs="Arial"/>
            <w:b/>
            <w:color w:val="16A69A"/>
            <w:sz w:val="24"/>
            <w:szCs w:val="24"/>
          </w:rPr>
          <w:t>ru</w:t>
        </w:r>
      </w:hyperlink>
    </w:p>
    <w:p w14:paraId="688A1081" w14:textId="77777777" w:rsidR="005D2717" w:rsidRDefault="005D2717" w:rsidP="00F54DE1">
      <w:pPr>
        <w:spacing w:after="0" w:line="259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>
        <w:rPr>
          <w:rStyle w:val="a7"/>
          <w:rFonts w:cs="Arial"/>
          <w:b/>
          <w:color w:val="16A69A"/>
          <w:sz w:val="24"/>
          <w:szCs w:val="24"/>
          <w:lang w:val="ru-RU"/>
        </w:rPr>
        <w:br w:type="page"/>
      </w:r>
    </w:p>
    <w:p w14:paraId="563DE468" w14:textId="4F71A520" w:rsidR="00321730" w:rsidRPr="008C4D42" w:rsidRDefault="00543D1B" w:rsidP="00321730">
      <w:pPr>
        <w:spacing w:before="75" w:after="150" w:line="240" w:lineRule="auto"/>
        <w:jc w:val="center"/>
        <w:rPr>
          <w:rFonts w:cs="Arial"/>
          <w:b/>
          <w:color w:val="38424E"/>
          <w:sz w:val="36"/>
          <w:szCs w:val="24"/>
          <w:lang w:val="ru-RU"/>
        </w:rPr>
      </w:pPr>
      <w:r w:rsidRPr="008C4D42">
        <w:rPr>
          <w:rFonts w:cs="Arial"/>
          <w:b/>
          <w:color w:val="38424E"/>
          <w:sz w:val="36"/>
          <w:szCs w:val="24"/>
          <w:lang w:val="ru-RU"/>
        </w:rPr>
        <w:lastRenderedPageBreak/>
        <w:t>Общая информация</w:t>
      </w:r>
    </w:p>
    <w:p w14:paraId="55D88AED" w14:textId="7E356345" w:rsidR="008C4D42" w:rsidRPr="00F54DE1" w:rsidRDefault="008C4D42" w:rsidP="00F54DE1">
      <w:pPr>
        <w:spacing w:after="0" w:line="240" w:lineRule="auto"/>
        <w:jc w:val="center"/>
        <w:rPr>
          <w:rFonts w:cs="Arial"/>
          <w:b/>
          <w:color w:val="38424E"/>
          <w:szCs w:val="24"/>
          <w:lang w:val="ru-RU"/>
        </w:rPr>
      </w:pPr>
    </w:p>
    <w:tbl>
      <w:tblPr>
        <w:tblpPr w:leftFromText="180" w:rightFromText="180" w:vertAnchor="text" w:horzAnchor="margin" w:tblpY="747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1706C2" w:rsidRPr="00827E71" w14:paraId="71C60A19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73B1CDE0" w14:textId="39A9C720" w:rsidR="001706C2" w:rsidRPr="00321730" w:rsidRDefault="001706C2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Название компании</w:t>
            </w:r>
            <w:r w:rsidR="00827E7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(название проекта, для которого делается сайт)</w:t>
            </w:r>
          </w:p>
        </w:tc>
        <w:tc>
          <w:tcPr>
            <w:tcW w:w="2500" w:type="pct"/>
            <w:vAlign w:val="center"/>
          </w:tcPr>
          <w:p w14:paraId="07340590" w14:textId="77777777" w:rsidR="001706C2" w:rsidRPr="00321730" w:rsidRDefault="001706C2" w:rsidP="001706C2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14:paraId="327FDF8C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57E6867" w14:textId="77777777" w:rsidR="001706C2" w:rsidRPr="00321730" w:rsidRDefault="001706C2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едставитель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компании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заказчик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78130E" w14:textId="16608FBA" w:rsidR="001706C2" w:rsidRPr="00321730" w:rsidRDefault="001706C2" w:rsidP="001706C2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827E71" w14:paraId="432CF85E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6EAFC138" w14:textId="77777777" w:rsidR="001706C2" w:rsidRPr="00321730" w:rsidRDefault="001706C2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Контактные данные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(Телефон, 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E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-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mail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794667F" w14:textId="42F4FB43" w:rsidR="001706C2" w:rsidRPr="00321730" w:rsidRDefault="001706C2" w:rsidP="00464A5D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723D2B" w14:paraId="35FA5232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2F410D02" w14:textId="77777777" w:rsidR="001706C2" w:rsidRPr="00321730" w:rsidRDefault="001706C2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Существующий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сайт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если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есть)</w:t>
            </w:r>
          </w:p>
        </w:tc>
        <w:tc>
          <w:tcPr>
            <w:tcW w:w="2500" w:type="pct"/>
            <w:vAlign w:val="center"/>
          </w:tcPr>
          <w:p w14:paraId="6D9CDDEA" w14:textId="4B582490" w:rsidR="001706C2" w:rsidRPr="00321730" w:rsidRDefault="001706C2" w:rsidP="001706C2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14:paraId="7C27A8F5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F300920" w14:textId="77777777" w:rsidR="001706C2" w:rsidRPr="002B1242" w:rsidRDefault="001706C2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Планируемый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адрес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2500" w:type="pct"/>
            <w:vAlign w:val="center"/>
          </w:tcPr>
          <w:p w14:paraId="50DAFCF8" w14:textId="0F7F7F62" w:rsidR="001706C2" w:rsidRPr="00321730" w:rsidRDefault="001706C2" w:rsidP="001706C2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81804FF" w14:textId="4EF366FE" w:rsidR="008C4D42" w:rsidRDefault="00543D1B" w:rsidP="00FC4025">
      <w:pPr>
        <w:pStyle w:val="aa"/>
        <w:numPr>
          <w:ilvl w:val="0"/>
          <w:numId w:val="9"/>
        </w:numPr>
        <w:ind w:left="0" w:hanging="567"/>
        <w:jc w:val="both"/>
        <w:rPr>
          <w:rFonts w:cs="Arial"/>
          <w:b/>
          <w:color w:val="22B7AB"/>
          <w:sz w:val="28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>Информация о компании</w:t>
      </w:r>
    </w:p>
    <w:p w14:paraId="6AC2F736" w14:textId="77777777" w:rsidR="001706C2" w:rsidRPr="001706C2" w:rsidRDefault="001706C2" w:rsidP="001706C2">
      <w:pPr>
        <w:pStyle w:val="aa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14:paraId="0F5E4A55" w14:textId="105257E6" w:rsidR="0034020D" w:rsidRPr="001706C2" w:rsidRDefault="0034020D" w:rsidP="001706C2">
      <w:pPr>
        <w:spacing w:after="0"/>
        <w:rPr>
          <w:sz w:val="24"/>
        </w:rPr>
      </w:pPr>
    </w:p>
    <w:p w14:paraId="4202CF79" w14:textId="77777777" w:rsidR="008C4D42" w:rsidRPr="001706C2" w:rsidRDefault="008C4D42" w:rsidP="001706C2">
      <w:pPr>
        <w:spacing w:after="0"/>
        <w:rPr>
          <w:sz w:val="24"/>
        </w:rPr>
      </w:pPr>
    </w:p>
    <w:p w14:paraId="6C5F5006" w14:textId="7225F9BB" w:rsidR="00C614D2" w:rsidRPr="001706C2" w:rsidRDefault="00BD0B2B" w:rsidP="00FC4025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proofErr w:type="spellStart"/>
      <w:r w:rsidRPr="00F62618">
        <w:rPr>
          <w:rFonts w:cs="Arial"/>
          <w:b/>
          <w:color w:val="22B7AB"/>
          <w:sz w:val="28"/>
        </w:rPr>
        <w:t>Информация</w:t>
      </w:r>
      <w:proofErr w:type="spellEnd"/>
      <w:r w:rsidRPr="00F62618">
        <w:rPr>
          <w:rFonts w:cs="Arial"/>
          <w:b/>
          <w:color w:val="22B7AB"/>
          <w:sz w:val="28"/>
        </w:rPr>
        <w:t xml:space="preserve"> </w:t>
      </w:r>
      <w:proofErr w:type="spellStart"/>
      <w:r w:rsidRPr="00F62618">
        <w:rPr>
          <w:rFonts w:cs="Arial"/>
          <w:b/>
          <w:color w:val="22B7AB"/>
          <w:sz w:val="28"/>
        </w:rPr>
        <w:t>об</w:t>
      </w:r>
      <w:proofErr w:type="spellEnd"/>
      <w:r w:rsidRPr="00F62618">
        <w:rPr>
          <w:rFonts w:cs="Arial"/>
          <w:b/>
          <w:color w:val="22B7AB"/>
          <w:sz w:val="28"/>
        </w:rPr>
        <w:t xml:space="preserve"> </w:t>
      </w:r>
      <w:proofErr w:type="spellStart"/>
      <w:r w:rsidRPr="00F62618">
        <w:rPr>
          <w:rFonts w:cs="Arial"/>
          <w:b/>
          <w:color w:val="22B7AB"/>
          <w:sz w:val="28"/>
        </w:rPr>
        <w:t>услугах</w:t>
      </w:r>
      <w:proofErr w:type="spellEnd"/>
    </w:p>
    <w:p w14:paraId="35EA70F2" w14:textId="77777777" w:rsidR="001706C2" w:rsidRPr="001706C2" w:rsidRDefault="001706C2" w:rsidP="001706C2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D0B2B" w:rsidRPr="00827E71" w14:paraId="1A7FB78E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08B2AF2B" w14:textId="677CA9FD" w:rsidR="00BD0B2B" w:rsidRPr="005A650B" w:rsidRDefault="00BD0B2B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Целевая </w:t>
            </w:r>
            <w:r w:rsid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аудитория 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="005A650B">
              <w:rPr>
                <w:rFonts w:cs="Arial"/>
                <w:color w:val="38424E"/>
                <w:sz w:val="20"/>
                <w:szCs w:val="20"/>
                <w:lang w:val="ru-RU"/>
              </w:rPr>
              <w:t>пример: молодые люди 25-30</w:t>
            </w:r>
            <w:r w:rsidR="00FC76BA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лет, доход выше среднего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F6C210" w14:textId="77777777" w:rsidR="00BD0B2B" w:rsidRPr="003460FD" w:rsidRDefault="00BD0B2B" w:rsidP="00827E71">
            <w:pPr>
              <w:spacing w:before="80" w:after="80" w:line="240" w:lineRule="auto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2B1242" w14:paraId="59C13752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EF53ADE" w14:textId="44B3F21C" w:rsidR="002B1242" w:rsidRPr="002B1242" w:rsidRDefault="002B1242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2412" w:type="pct"/>
            <w:vAlign w:val="center"/>
          </w:tcPr>
          <w:p w14:paraId="20E058F3" w14:textId="77777777" w:rsidR="002B1242" w:rsidRPr="003460FD" w:rsidRDefault="002B1242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D0B2B" w14:paraId="20028E30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30B190F6" w14:textId="77777777" w:rsidR="00BD0B2B" w:rsidRPr="00321730" w:rsidRDefault="00BD0B2B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Информация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о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продуктах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,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услугах</w:t>
            </w:r>
            <w:proofErr w:type="spellEnd"/>
          </w:p>
        </w:tc>
        <w:tc>
          <w:tcPr>
            <w:tcW w:w="2412" w:type="pct"/>
            <w:vAlign w:val="center"/>
          </w:tcPr>
          <w:p w14:paraId="2713070F" w14:textId="294688A0" w:rsidR="00BD0B2B" w:rsidRPr="003460FD" w:rsidRDefault="00BD0B2B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827E71" w14:paraId="1AA1D53B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1D1582B5" w14:textId="2FBA75B1" w:rsidR="000E47FC" w:rsidRPr="00321730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F50116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Преимущества компании</w:t>
            </w:r>
            <w:r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(почему ваши клиенты покупают именно у вас)</w:t>
            </w:r>
          </w:p>
        </w:tc>
        <w:tc>
          <w:tcPr>
            <w:tcW w:w="2412" w:type="pct"/>
            <w:vAlign w:val="center"/>
          </w:tcPr>
          <w:p w14:paraId="5D44273A" w14:textId="3D053826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723D2B" w14:paraId="6F19C5E8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D7E0742" w14:textId="6C47838B" w:rsidR="000E47FC" w:rsidRPr="00321730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Уникальное торговое предложение</w:t>
            </w:r>
          </w:p>
        </w:tc>
        <w:tc>
          <w:tcPr>
            <w:tcW w:w="2412" w:type="pct"/>
            <w:vAlign w:val="center"/>
          </w:tcPr>
          <w:p w14:paraId="76E94C1C" w14:textId="0CAC0DD9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827E71" w14:paraId="2BE99037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ACA394F" w14:textId="307D1C8D" w:rsidR="000E47FC" w:rsidRPr="000E47FC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0E47F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Цели создания сайта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купить, оставить заявку, скачать прайс и т.д.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B05786B" w14:textId="53C5C3C6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827E71" w14:paraId="484957F6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60BBD03" w14:textId="6146DEA4" w:rsidR="000E47FC" w:rsidRPr="00F50116" w:rsidRDefault="000E47FC" w:rsidP="00827E71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 w:rsidRPr="003460FD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Этапы работы с вами. Схема взаимодействия с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клиентом</w:t>
            </w:r>
          </w:p>
        </w:tc>
        <w:tc>
          <w:tcPr>
            <w:tcW w:w="2412" w:type="pct"/>
            <w:vAlign w:val="center"/>
          </w:tcPr>
          <w:p w14:paraId="3B5F0B82" w14:textId="58AF9678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827E71" w14:paraId="4C4EDBE1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ACC727A" w14:textId="43E27247" w:rsidR="000E47FC" w:rsidRPr="00F50116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которые вам не нравятся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14:paraId="205086C4" w14:textId="11F43A8B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827E71" w14:paraId="2508FD48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EDEA899" w14:textId="1846B983" w:rsidR="000E47FC" w:rsidRPr="00F50116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которые вам нравятся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14:paraId="3EF701B3" w14:textId="6E4AEBCB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1D72D2C4" w14:textId="104E6651" w:rsidR="008C4D42" w:rsidRDefault="00321730" w:rsidP="00F54DE1">
      <w:pPr>
        <w:spacing w:after="160" w:line="259" w:lineRule="auto"/>
        <w:jc w:val="center"/>
        <w:rPr>
          <w:rFonts w:cs="Arial"/>
          <w:b/>
          <w:color w:val="38424E"/>
          <w:sz w:val="36"/>
          <w:lang w:val="ru-RU"/>
        </w:rPr>
      </w:pPr>
      <w:r w:rsidRPr="008C4D42">
        <w:rPr>
          <w:rFonts w:cs="Arial"/>
          <w:b/>
          <w:color w:val="38424E"/>
          <w:sz w:val="36"/>
          <w:lang w:val="ru-RU"/>
        </w:rPr>
        <w:br w:type="page"/>
      </w:r>
      <w:r w:rsidR="004B17F9" w:rsidRPr="008C4D42">
        <w:rPr>
          <w:rFonts w:cs="Arial"/>
          <w:b/>
          <w:color w:val="38424E"/>
          <w:sz w:val="36"/>
          <w:lang w:val="ru-RU"/>
        </w:rPr>
        <w:lastRenderedPageBreak/>
        <w:t>Веб</w:t>
      </w:r>
      <w:r w:rsidR="002121FE" w:rsidRPr="008C4D42">
        <w:rPr>
          <w:rFonts w:cs="Arial"/>
          <w:b/>
          <w:color w:val="38424E"/>
          <w:sz w:val="36"/>
          <w:lang w:val="ru-RU"/>
        </w:rPr>
        <w:t>-</w:t>
      </w:r>
      <w:r w:rsidR="004B17F9" w:rsidRPr="008C4D42">
        <w:rPr>
          <w:rFonts w:cs="Arial"/>
          <w:b/>
          <w:color w:val="38424E"/>
          <w:sz w:val="36"/>
          <w:lang w:val="ru-RU"/>
        </w:rPr>
        <w:t>сайт</w:t>
      </w:r>
    </w:p>
    <w:p w14:paraId="2AB7EF18" w14:textId="77777777" w:rsidR="00F54DE1" w:rsidRPr="00F54DE1" w:rsidRDefault="00F54DE1" w:rsidP="00F54DE1">
      <w:pPr>
        <w:spacing w:after="0"/>
      </w:pPr>
    </w:p>
    <w:p w14:paraId="228F82F0" w14:textId="7DFBD10C" w:rsidR="00C614D2" w:rsidRPr="001706C2" w:rsidRDefault="004B17F9" w:rsidP="001706C2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36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 xml:space="preserve">Информация о </w:t>
      </w:r>
      <w:proofErr w:type="spellStart"/>
      <w:r w:rsidR="003460FD">
        <w:rPr>
          <w:rFonts w:cs="Arial"/>
          <w:b/>
          <w:color w:val="22B7AB"/>
          <w:sz w:val="28"/>
          <w:lang w:val="ru-RU"/>
        </w:rPr>
        <w:t>Лендинге</w:t>
      </w:r>
      <w:proofErr w:type="spellEnd"/>
      <w:r w:rsidR="003460FD">
        <w:rPr>
          <w:rFonts w:cs="Arial"/>
          <w:b/>
          <w:color w:val="22B7AB"/>
          <w:sz w:val="28"/>
          <w:lang w:val="ru-RU"/>
        </w:rPr>
        <w:t xml:space="preserve"> </w:t>
      </w:r>
      <w:r w:rsidRPr="00F62618">
        <w:rPr>
          <w:rFonts w:cs="Arial"/>
          <w:b/>
          <w:color w:val="22B7AB"/>
          <w:sz w:val="28"/>
          <w:lang w:val="ru-RU"/>
        </w:rPr>
        <w:t>(да/нет)</w:t>
      </w:r>
    </w:p>
    <w:p w14:paraId="408FB118" w14:textId="77777777" w:rsidR="001706C2" w:rsidRPr="001706C2" w:rsidRDefault="001706C2" w:rsidP="001706C2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3111"/>
        <w:gridCol w:w="3112"/>
        <w:gridCol w:w="3112"/>
      </w:tblGrid>
      <w:tr w:rsidR="004B17F9" w14:paraId="1A1AFF5D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1A622A43" w14:textId="77777777" w:rsidR="004B17F9" w:rsidRPr="003334CE" w:rsidRDefault="004B17F9" w:rsidP="00827E71">
            <w:pPr>
              <w:spacing w:before="80" w:after="80" w:line="240" w:lineRule="auto"/>
              <w:rPr>
                <w:rFonts w:cs="Arial"/>
                <w:b/>
                <w:color w:val="38424E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42FC1997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E30938">
              <w:rPr>
                <w:rFonts w:cs="Arial"/>
                <w:color w:val="38424E"/>
                <w:sz w:val="20"/>
                <w:szCs w:val="20"/>
              </w:rPr>
              <w:t>Наличие?</w:t>
            </w:r>
          </w:p>
        </w:tc>
        <w:tc>
          <w:tcPr>
            <w:tcW w:w="2904" w:type="dxa"/>
            <w:vAlign w:val="center"/>
          </w:tcPr>
          <w:p w14:paraId="5C6E9A1C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E30938">
              <w:rPr>
                <w:rFonts w:cs="Arial"/>
                <w:color w:val="38424E"/>
                <w:sz w:val="20"/>
                <w:szCs w:val="20"/>
              </w:rPr>
              <w:t xml:space="preserve">Есть </w:t>
            </w:r>
            <w:proofErr w:type="spellStart"/>
            <w:r w:rsidRPr="00E30938">
              <w:rPr>
                <w:rFonts w:cs="Arial"/>
                <w:color w:val="38424E"/>
                <w:sz w:val="20"/>
                <w:szCs w:val="20"/>
              </w:rPr>
              <w:t>ли</w:t>
            </w:r>
            <w:proofErr w:type="spellEnd"/>
            <w:r w:rsidRPr="00E30938">
              <w:rPr>
                <w:rFonts w:cs="Arial"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E30938">
              <w:rPr>
                <w:rFonts w:cs="Arial"/>
                <w:color w:val="38424E"/>
                <w:sz w:val="20"/>
                <w:szCs w:val="20"/>
              </w:rPr>
              <w:t>исходники</w:t>
            </w:r>
            <w:proofErr w:type="spellEnd"/>
            <w:r w:rsidRPr="00E30938">
              <w:rPr>
                <w:rFonts w:cs="Arial"/>
                <w:color w:val="38424E"/>
                <w:sz w:val="20"/>
                <w:szCs w:val="20"/>
              </w:rPr>
              <w:t>?</w:t>
            </w:r>
          </w:p>
        </w:tc>
      </w:tr>
      <w:tr w:rsidR="004B17F9" w14:paraId="4DC008CA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18C34870" w14:textId="7A413407" w:rsidR="004B17F9" w:rsidRPr="003460FD" w:rsidRDefault="004B17F9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lang w:val="ru-RU"/>
              </w:rPr>
            </w:pP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Логотип</w:t>
            </w:r>
            <w:proofErr w:type="spellEnd"/>
            <w:r w:rsidR="003460FD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, название, рекламный слоган</w:t>
            </w:r>
          </w:p>
        </w:tc>
        <w:tc>
          <w:tcPr>
            <w:tcW w:w="2904" w:type="dxa"/>
            <w:vAlign w:val="center"/>
          </w:tcPr>
          <w:p w14:paraId="16BEA644" w14:textId="7EA8375B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2AFD2D4F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4B17F9" w14:paraId="01EA34AD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5B1E0619" w14:textId="77777777" w:rsidR="004B17F9" w:rsidRPr="003334CE" w:rsidRDefault="004B17F9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 xml:space="preserve">Фирменный </w:t>
            </w: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стиль</w:t>
            </w:r>
            <w:proofErr w:type="spellEnd"/>
          </w:p>
        </w:tc>
        <w:tc>
          <w:tcPr>
            <w:tcW w:w="2904" w:type="dxa"/>
            <w:vAlign w:val="center"/>
          </w:tcPr>
          <w:p w14:paraId="29DCC952" w14:textId="1A21327C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904" w:type="dxa"/>
            <w:vAlign w:val="center"/>
          </w:tcPr>
          <w:p w14:paraId="16241945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4B17F9" w14:paraId="72A8B287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10F384B4" w14:textId="77777777" w:rsidR="004B17F9" w:rsidRPr="003334CE" w:rsidRDefault="004B17F9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Фирменные</w:t>
            </w:r>
            <w:proofErr w:type="spellEnd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цвета</w:t>
            </w:r>
            <w:proofErr w:type="spellEnd"/>
          </w:p>
        </w:tc>
        <w:tc>
          <w:tcPr>
            <w:tcW w:w="2904" w:type="dxa"/>
            <w:vAlign w:val="center"/>
          </w:tcPr>
          <w:p w14:paraId="6936952D" w14:textId="1761B31E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6E05E17F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4B17F9" w14:paraId="1076AC00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4CD5ECBD" w14:textId="77777777" w:rsidR="004B17F9" w:rsidRPr="003334CE" w:rsidRDefault="004B17F9" w:rsidP="00827E71">
            <w:pPr>
              <w:spacing w:before="80" w:after="80" w:line="240" w:lineRule="auto"/>
              <w:rPr>
                <w:rFonts w:eastAsia="Times New Roman" w:cs="Arial"/>
                <w:b/>
                <w:color w:val="38424E"/>
                <w:sz w:val="20"/>
                <w:lang w:val="ru-RU"/>
              </w:rPr>
            </w:pP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Фирменный</w:t>
            </w:r>
            <w:proofErr w:type="spellEnd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персонаж</w:t>
            </w:r>
            <w:proofErr w:type="spellEnd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 xml:space="preserve">, </w:t>
            </w: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образ</w:t>
            </w:r>
            <w:proofErr w:type="spellEnd"/>
          </w:p>
        </w:tc>
        <w:tc>
          <w:tcPr>
            <w:tcW w:w="2904" w:type="dxa"/>
            <w:vAlign w:val="center"/>
          </w:tcPr>
          <w:p w14:paraId="45E7E6B3" w14:textId="3B145DDD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6C8A4B46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C3ABC" w:rsidRPr="00827E71" w14:paraId="02DCF518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32A43E4A" w14:textId="55BB3548" w:rsidR="001C3ABC" w:rsidRDefault="001C3AB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Графические материалы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буклеты, каталоги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2904" w:type="dxa"/>
            <w:vAlign w:val="center"/>
          </w:tcPr>
          <w:p w14:paraId="61F66BC8" w14:textId="77777777" w:rsidR="001C3ABC" w:rsidRPr="00E30938" w:rsidRDefault="001C3ABC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4591BBC3" w14:textId="77777777" w:rsidR="001C3ABC" w:rsidRPr="00E30938" w:rsidRDefault="001C3ABC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460FD" w:rsidRPr="00827E71" w14:paraId="2E87C13C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1CAD0769" w14:textId="32BA69E0" w:rsidR="000E47FC" w:rsidRPr="000E14CC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В</w:t>
            </w:r>
            <w:r w:rsidRPr="00A205F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идеоролик</w:t>
            </w:r>
            <w:r w:rsidR="000E14C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, промо</w:t>
            </w:r>
          </w:p>
          <w:p w14:paraId="35B0C52B" w14:textId="444D9F0C" w:rsidR="003460FD" w:rsidRPr="000E47FC" w:rsidRDefault="000E14C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(Youtube </w:t>
            </w:r>
            <w:r w:rsidR="000E47FC"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904" w:type="dxa"/>
            <w:vAlign w:val="center"/>
          </w:tcPr>
          <w:p w14:paraId="5988D052" w14:textId="77777777" w:rsidR="003460FD" w:rsidRPr="00E30938" w:rsidRDefault="003460FD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70ACC17D" w14:textId="77777777" w:rsidR="003460FD" w:rsidRPr="00E30938" w:rsidRDefault="003460FD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460FD" w14:paraId="0DB3B5A3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4EC92706" w14:textId="56562946" w:rsidR="003460FD" w:rsidRPr="000E47FC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Сертификаты, дипломы, патенты, свидетельства</w:t>
            </w:r>
          </w:p>
        </w:tc>
        <w:tc>
          <w:tcPr>
            <w:tcW w:w="2904" w:type="dxa"/>
            <w:vAlign w:val="center"/>
          </w:tcPr>
          <w:p w14:paraId="15EAF6C9" w14:textId="77777777" w:rsidR="003460FD" w:rsidRPr="00E30938" w:rsidRDefault="003460FD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720A3C2E" w14:textId="77777777" w:rsidR="003460FD" w:rsidRPr="00E30938" w:rsidRDefault="003460FD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C3ABC" w:rsidRPr="00827E71" w14:paraId="66B7E297" w14:textId="77777777" w:rsidTr="00321730">
        <w:trPr>
          <w:trHeight w:val="680"/>
        </w:trPr>
        <w:tc>
          <w:tcPr>
            <w:tcW w:w="2903" w:type="dxa"/>
            <w:vAlign w:val="center"/>
          </w:tcPr>
          <w:p w14:paraId="5A93C410" w14:textId="2BDC4F35" w:rsidR="001C3ABC" w:rsidRDefault="001C3AB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Отзывы и благодарности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фото, видео, текстовые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904" w:type="dxa"/>
            <w:vAlign w:val="center"/>
          </w:tcPr>
          <w:p w14:paraId="71D58688" w14:textId="77777777" w:rsidR="001C3ABC" w:rsidRPr="00E30938" w:rsidRDefault="001C3ABC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904" w:type="dxa"/>
            <w:vAlign w:val="center"/>
          </w:tcPr>
          <w:p w14:paraId="2796FEC0" w14:textId="77777777" w:rsidR="001C3ABC" w:rsidRPr="00E30938" w:rsidRDefault="001C3ABC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E18183B" w14:textId="741DF243" w:rsidR="008C4D42" w:rsidRDefault="008C4D4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3BE3F91D" w14:textId="77777777" w:rsidR="00F54DE1" w:rsidRPr="008C4D42" w:rsidRDefault="00F54DE1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4F594987" w14:textId="1898A037" w:rsidR="003334CE" w:rsidRPr="00F62618" w:rsidRDefault="00AD536A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proofErr w:type="spellStart"/>
      <w:r w:rsidRPr="00F62618">
        <w:rPr>
          <w:rFonts w:cs="Arial"/>
          <w:b/>
          <w:color w:val="16A69A"/>
          <w:sz w:val="28"/>
          <w:szCs w:val="20"/>
        </w:rPr>
        <w:t>Задачи</w:t>
      </w:r>
      <w:proofErr w:type="spellEnd"/>
      <w:r w:rsidRPr="00F62618">
        <w:rPr>
          <w:rFonts w:cs="Arial"/>
          <w:b/>
          <w:color w:val="16A69A"/>
          <w:sz w:val="28"/>
          <w:szCs w:val="20"/>
        </w:rPr>
        <w:t xml:space="preserve"> </w:t>
      </w:r>
      <w:proofErr w:type="spellStart"/>
      <w:r w:rsidRPr="00F62618">
        <w:rPr>
          <w:rFonts w:cs="Arial"/>
          <w:b/>
          <w:color w:val="16A69A"/>
          <w:sz w:val="28"/>
          <w:szCs w:val="20"/>
        </w:rPr>
        <w:t>сайта</w:t>
      </w:r>
      <w:proofErr w:type="spellEnd"/>
    </w:p>
    <w:p w14:paraId="3247102F" w14:textId="77777777" w:rsidR="0013456E" w:rsidRPr="0013456E" w:rsidRDefault="0013456E" w:rsidP="00F54DE1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0F7C57A5" w14:textId="080E3AEA" w:rsidR="00AD536A" w:rsidRPr="003334CE" w:rsidRDefault="00EC11B8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7511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14CC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☒</w:t>
          </w:r>
        </w:sdtContent>
      </w:sdt>
      <w:r w:rsidR="00AD536A" w:rsidRPr="003334CE">
        <w:rPr>
          <w:rFonts w:cs="Arial"/>
          <w:sz w:val="28"/>
          <w:szCs w:val="24"/>
          <w:lang w:val="ru-RU"/>
        </w:rPr>
        <w:t xml:space="preserve"> </w:t>
      </w:r>
      <w:r w:rsidR="003D6C29" w:rsidRPr="003334CE">
        <w:rPr>
          <w:rFonts w:cs="Arial"/>
          <w:sz w:val="28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Сформировать имидж</w:t>
      </w:r>
    </w:p>
    <w:p w14:paraId="303B093E" w14:textId="55582702" w:rsidR="00AD536A" w:rsidRPr="003334CE" w:rsidRDefault="00EC11B8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613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4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Донести информацию</w:t>
      </w:r>
    </w:p>
    <w:p w14:paraId="63DE611E" w14:textId="54D81880" w:rsidR="00AD536A" w:rsidRPr="003334CE" w:rsidRDefault="00EC11B8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092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B91211">
        <w:rPr>
          <w:rFonts w:cs="Arial"/>
          <w:color w:val="38424E"/>
          <w:sz w:val="24"/>
          <w:szCs w:val="24"/>
          <w:lang w:val="ru-RU"/>
        </w:rPr>
        <w:t>Собрать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 xml:space="preserve"> информацию</w:t>
      </w:r>
    </w:p>
    <w:p w14:paraId="6540B4AE" w14:textId="0842DC8A" w:rsidR="00AD536A" w:rsidRPr="003334CE" w:rsidRDefault="00EC11B8" w:rsidP="003334CE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438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color w:val="38424E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color w:val="38424E"/>
          <w:sz w:val="24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Продать товар/услугу</w:t>
      </w:r>
    </w:p>
    <w:p w14:paraId="3AAD3185" w14:textId="79604DA0" w:rsidR="006E6F79" w:rsidRDefault="00EC11B8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707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4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Оптимизировать работу с партнерами</w:t>
      </w:r>
    </w:p>
    <w:p w14:paraId="33A26DF0" w14:textId="236AEE0A" w:rsidR="008C4D42" w:rsidRPr="003334CE" w:rsidRDefault="006E6F79" w:rsidP="006E6F79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  <w:r>
        <w:rPr>
          <w:rFonts w:cs="Arial"/>
          <w:color w:val="38424E"/>
          <w:sz w:val="24"/>
          <w:szCs w:val="24"/>
          <w:lang w:val="ru-RU"/>
        </w:rPr>
        <w:br w:type="page"/>
      </w:r>
    </w:p>
    <w:p w14:paraId="49A5640F" w14:textId="510E7AF7" w:rsidR="00F83B6C" w:rsidRDefault="0006737A" w:rsidP="00F83B6C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44"/>
          <w:lang w:val="ru-RU"/>
        </w:rPr>
      </w:pPr>
      <w:r w:rsidRPr="00F62618">
        <w:rPr>
          <w:rFonts w:cs="Arial"/>
          <w:b/>
          <w:color w:val="16A69A"/>
          <w:sz w:val="28"/>
          <w:szCs w:val="20"/>
          <w:lang w:val="ru-RU"/>
        </w:rPr>
        <w:lastRenderedPageBreak/>
        <w:t xml:space="preserve">Структура </w:t>
      </w:r>
      <w:r w:rsidR="0045430A" w:rsidRPr="00F62618">
        <w:rPr>
          <w:rFonts w:cs="Arial"/>
          <w:b/>
          <w:color w:val="16A69A"/>
          <w:sz w:val="28"/>
          <w:szCs w:val="20"/>
          <w:lang w:val="ru-RU"/>
        </w:rPr>
        <w:t>сайта</w:t>
      </w:r>
    </w:p>
    <w:p w14:paraId="339031D2" w14:textId="77777777" w:rsidR="00F83B6C" w:rsidRPr="00F83B6C" w:rsidRDefault="00F83B6C" w:rsidP="00F83B6C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5"/>
      </w:tblGrid>
      <w:tr w:rsidR="00F83B6C" w:rsidRPr="00827E71" w14:paraId="4278C3C0" w14:textId="77777777" w:rsidTr="00B22773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53D625B" w14:textId="141701A4" w:rsidR="001706C2" w:rsidRDefault="001706C2" w:rsidP="005A4870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  <w:p w14:paraId="6CA4D045" w14:textId="25A3BAAE" w:rsidR="00F83B6C" w:rsidRDefault="00F83B6C" w:rsidP="00F83B6C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Пример структуры: </w:t>
            </w:r>
          </w:p>
          <w:p w14:paraId="09D6E89F" w14:textId="77777777" w:rsidR="00F83B6C" w:rsidRPr="00F83B6C" w:rsidRDefault="00F83B6C" w:rsidP="00F83B6C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</w:p>
          <w:p w14:paraId="14A6D17D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верхняя часть </w:t>
            </w:r>
            <w:proofErr w:type="spellStart"/>
            <w:r w:rsidRPr="00F83B6C">
              <w:rPr>
                <w:rFonts w:cs="Arial"/>
                <w:color w:val="38424E"/>
                <w:sz w:val="20"/>
                <w:lang w:val="ru-RU"/>
              </w:rPr>
              <w:t>лендинга</w:t>
            </w:r>
            <w:proofErr w:type="spellEnd"/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 (хедер): логотип, название фирмы, контактные данные.</w:t>
            </w:r>
          </w:p>
          <w:p w14:paraId="5EBF64F3" w14:textId="0AB9C714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первый экран (слайдер, акция, форма сбора)</w:t>
            </w:r>
            <w:r w:rsidR="005A4870">
              <w:rPr>
                <w:rFonts w:cs="Arial"/>
                <w:color w:val="38424E"/>
                <w:sz w:val="20"/>
                <w:lang w:val="ru-RU"/>
              </w:rPr>
              <w:t>.</w:t>
            </w:r>
          </w:p>
          <w:p w14:paraId="6F90B57C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продукт (фото, описание, цена).</w:t>
            </w:r>
          </w:p>
          <w:p w14:paraId="1D8F55E1" w14:textId="3C685CB8" w:rsidR="00F83B6C" w:rsidRPr="00F83B6C" w:rsidRDefault="005A4870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«</w:t>
            </w:r>
            <w:r w:rsidR="00F83B6C" w:rsidRPr="00F83B6C">
              <w:rPr>
                <w:rFonts w:cs="Arial"/>
                <w:color w:val="38424E"/>
                <w:sz w:val="20"/>
                <w:lang w:val="ru-RU"/>
              </w:rPr>
              <w:t>боль клиента».</w:t>
            </w:r>
          </w:p>
          <w:p w14:paraId="1EDE47B8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пути ее решения.</w:t>
            </w:r>
          </w:p>
          <w:p w14:paraId="50723369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чем мы лучше конкурентов (триггеры).</w:t>
            </w:r>
          </w:p>
          <w:p w14:paraId="482B2D9E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акция, форма заявки.</w:t>
            </w:r>
          </w:p>
          <w:p w14:paraId="3B81E482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как мы работаем, оплата, доставка и т.п. </w:t>
            </w:r>
          </w:p>
          <w:p w14:paraId="01282E77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сертификаты, галерея продуктов и т.п. </w:t>
            </w:r>
          </w:p>
          <w:p w14:paraId="7D8B3988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дополнительная информация повышающая доверие (раздел «о компании», гарантии и т.п.). </w:t>
            </w:r>
          </w:p>
          <w:p w14:paraId="612B2059" w14:textId="77777777" w:rsidR="00F83B6C" w:rsidRP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отзывы клиентов.</w:t>
            </w:r>
          </w:p>
          <w:p w14:paraId="4E84EB25" w14:textId="6EF2F8EC" w:rsidR="00F83B6C" w:rsidRDefault="00F83B6C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нижняя часть </w:t>
            </w:r>
            <w:proofErr w:type="spellStart"/>
            <w:r w:rsidRPr="00F83B6C">
              <w:rPr>
                <w:rFonts w:cs="Arial"/>
                <w:color w:val="38424E"/>
                <w:sz w:val="20"/>
                <w:lang w:val="ru-RU"/>
              </w:rPr>
              <w:t>лендинга</w:t>
            </w:r>
            <w:proofErr w:type="spellEnd"/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 (футер): реквизиты фирмы, контактные данные, адрес.</w:t>
            </w:r>
          </w:p>
          <w:p w14:paraId="07F7A4C5" w14:textId="77777777" w:rsidR="00F83B6C" w:rsidRDefault="00F83B6C" w:rsidP="00F83B6C">
            <w:pPr>
              <w:pStyle w:val="aa"/>
              <w:spacing w:after="0"/>
              <w:ind w:left="0"/>
              <w:rPr>
                <w:rFonts w:cs="Arial"/>
                <w:color w:val="38424E"/>
                <w:sz w:val="24"/>
                <w:lang w:val="ru-RU"/>
              </w:rPr>
            </w:pPr>
          </w:p>
        </w:tc>
      </w:tr>
    </w:tbl>
    <w:p w14:paraId="79633A19" w14:textId="6DBEDE12" w:rsidR="008C4D42" w:rsidRDefault="008C4D42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790B99C9" w14:textId="7197E7B1" w:rsidR="00F83B6C" w:rsidRPr="00D47209" w:rsidRDefault="00F83B6C" w:rsidP="009D37EA">
      <w:pPr>
        <w:pBdr>
          <w:left w:val="single" w:sz="18" w:space="6" w:color="F34545"/>
        </w:pBdr>
        <w:spacing w:after="0"/>
        <w:jc w:val="both"/>
        <w:rPr>
          <w:rFonts w:cs="Arial"/>
          <w:i/>
          <w:color w:val="7F7F7F" w:themeColor="text1" w:themeTint="80"/>
          <w:sz w:val="20"/>
          <w:szCs w:val="24"/>
          <w:lang w:val="ru-RU"/>
        </w:rPr>
      </w:pP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Замените текст примера на свой, можете использовать пример как основу для своей структуры. </w:t>
      </w:r>
      <w:r w:rsidRPr="00D47209">
        <w:rPr>
          <w:rFonts w:cs="Arial"/>
          <w:i/>
          <w:color w:val="7F7F7F" w:themeColor="text1" w:themeTint="80"/>
          <w:sz w:val="20"/>
          <w:szCs w:val="24"/>
          <w:lang w:val="ru-RU"/>
        </w:rPr>
        <w:t>Вы можете нарисовать от руки на обычном листе А4 каким вы видите свой сайт, либо прикрепить к письму имеющийся документ со структурой сайта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4"/>
          <w:lang w:val="ru-RU"/>
        </w:rPr>
        <w:t xml:space="preserve">. </w:t>
      </w:r>
    </w:p>
    <w:p w14:paraId="4E5A4B67" w14:textId="77777777" w:rsidR="00F83B6C" w:rsidRDefault="00F83B6C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26507E29" w14:textId="77777777" w:rsidR="00564B47" w:rsidRDefault="00564B47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1659DB78" w14:textId="1219C084" w:rsidR="00A15A0F" w:rsidRPr="00F62618" w:rsidRDefault="00A15A0F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16A69A"/>
          <w:sz w:val="40"/>
          <w:lang w:val="ru-RU"/>
        </w:rPr>
      </w:pPr>
      <w:r w:rsidRPr="00F62618">
        <w:rPr>
          <w:rFonts w:cs="Arial"/>
          <w:b/>
          <w:color w:val="16A69A"/>
          <w:sz w:val="28"/>
          <w:szCs w:val="20"/>
          <w:lang w:val="ru-RU"/>
        </w:rPr>
        <w:t>Настроение и ассоциации, которые должен вызывать дизайн</w:t>
      </w:r>
    </w:p>
    <w:p w14:paraId="00FB4DB7" w14:textId="77777777" w:rsidR="008C4D42" w:rsidRPr="008C4D42" w:rsidRDefault="008C4D42" w:rsidP="00F54DE1">
      <w:pPr>
        <w:pStyle w:val="aa"/>
        <w:spacing w:after="0"/>
        <w:ind w:left="0"/>
        <w:rPr>
          <w:rFonts w:cs="Arial"/>
          <w:i/>
          <w:color w:val="16A69A"/>
          <w:sz w:val="24"/>
          <w:lang w:val="ru-RU"/>
        </w:rPr>
      </w:pPr>
    </w:p>
    <w:p w14:paraId="104558F9" w14:textId="123759D7" w:rsidR="00A15A0F" w:rsidRPr="008C4D42" w:rsidRDefault="00EC11B8" w:rsidP="008C4D42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784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Строгий корпоративный дизайн</w:t>
      </w:r>
    </w:p>
    <w:p w14:paraId="4F72FBC8" w14:textId="6F62F402" w:rsidR="00A15A0F" w:rsidRPr="008C4D42" w:rsidRDefault="00EC11B8" w:rsidP="008C4D42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54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Яркий, броский дизайн</w:t>
      </w:r>
    </w:p>
    <w:p w14:paraId="093211C2" w14:textId="1D708F36" w:rsidR="00A15A0F" w:rsidRPr="008C4D42" w:rsidRDefault="00EC11B8" w:rsidP="008C4D42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35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Позитивный и веселый дизайн</w:t>
      </w:r>
    </w:p>
    <w:p w14:paraId="60DFFABE" w14:textId="2ACB935B" w:rsidR="00A15A0F" w:rsidRPr="008C4D42" w:rsidRDefault="00EC11B8" w:rsidP="008C4D42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1110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Насыщенный иллюстрациями/фотографиями</w:t>
      </w:r>
    </w:p>
    <w:p w14:paraId="0BA33EDE" w14:textId="6ADB4AB3" w:rsidR="00A15A0F" w:rsidRPr="008C4D42" w:rsidRDefault="00EC11B8" w:rsidP="008C4D42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8913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A15A0F" w:rsidRPr="008C4D42">
        <w:rPr>
          <w:rFonts w:cs="Arial"/>
          <w:color w:val="38424E"/>
          <w:sz w:val="24"/>
          <w:szCs w:val="24"/>
          <w:lang w:val="ru-RU"/>
        </w:rPr>
        <w:t>Минималистичный</w:t>
      </w:r>
      <w:proofErr w:type="spellEnd"/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дизайн</w:t>
      </w:r>
    </w:p>
    <w:p w14:paraId="10AF7716" w14:textId="735601CD" w:rsidR="0045430A" w:rsidRPr="008C4D42" w:rsidRDefault="00EC11B8" w:rsidP="008C4D42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887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Упор на функциональность</w:t>
      </w:r>
    </w:p>
    <w:p w14:paraId="36782F74" w14:textId="25246A52" w:rsidR="0006737A" w:rsidRPr="008C4D42" w:rsidRDefault="0006737A" w:rsidP="0006737A">
      <w:pPr>
        <w:pStyle w:val="aa"/>
        <w:spacing w:line="100" w:lineRule="atLeast"/>
        <w:rPr>
          <w:rFonts w:cs="Arial"/>
          <w:color w:val="38424E"/>
          <w:sz w:val="24"/>
          <w:szCs w:val="20"/>
          <w:lang w:val="ru-RU"/>
        </w:rPr>
      </w:pPr>
    </w:p>
    <w:p w14:paraId="010F91A0" w14:textId="77777777" w:rsidR="008C4D42" w:rsidRPr="008C4D42" w:rsidRDefault="008C4D42" w:rsidP="0006737A">
      <w:pPr>
        <w:pStyle w:val="aa"/>
        <w:spacing w:line="100" w:lineRule="atLeast"/>
        <w:rPr>
          <w:rFonts w:cs="Arial"/>
          <w:color w:val="38424E"/>
          <w:sz w:val="24"/>
          <w:szCs w:val="20"/>
          <w:lang w:val="ru-RU"/>
        </w:rPr>
      </w:pPr>
    </w:p>
    <w:p w14:paraId="3BC15247" w14:textId="69E9D1AF" w:rsidR="00A15A0F" w:rsidRPr="00F62618" w:rsidRDefault="00A15A0F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 w:rsidRPr="00F62618">
        <w:rPr>
          <w:rFonts w:cs="Arial"/>
          <w:b/>
          <w:color w:val="22B7AB"/>
          <w:sz w:val="28"/>
          <w:szCs w:val="20"/>
        </w:rPr>
        <w:t xml:space="preserve">Цветовая </w:t>
      </w:r>
      <w:proofErr w:type="spellStart"/>
      <w:r w:rsidRPr="00F62618">
        <w:rPr>
          <w:rFonts w:cs="Arial"/>
          <w:b/>
          <w:color w:val="22B7AB"/>
          <w:sz w:val="28"/>
          <w:szCs w:val="20"/>
        </w:rPr>
        <w:t>гамма</w:t>
      </w:r>
      <w:proofErr w:type="spellEnd"/>
    </w:p>
    <w:p w14:paraId="4A1E27C0" w14:textId="77777777" w:rsidR="008C4D42" w:rsidRPr="008C4D42" w:rsidRDefault="008C4D42" w:rsidP="00F54DE1">
      <w:pPr>
        <w:pStyle w:val="aa"/>
        <w:spacing w:after="0"/>
        <w:ind w:left="0"/>
        <w:rPr>
          <w:rFonts w:cs="Arial"/>
          <w:i/>
          <w:color w:val="22B7AB"/>
          <w:sz w:val="24"/>
          <w:lang w:val="ru-RU"/>
        </w:rPr>
      </w:pPr>
    </w:p>
    <w:p w14:paraId="027E3F2B" w14:textId="599293E5" w:rsidR="00A15A0F" w:rsidRPr="008C4D42" w:rsidRDefault="00EC11B8" w:rsidP="008C4D42">
      <w:pPr>
        <w:pStyle w:val="aa"/>
        <w:suppressAutoHyphens/>
        <w:snapToGrid w:val="0"/>
        <w:spacing w:after="0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08950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41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r w:rsidR="00770FF2">
        <w:rPr>
          <w:rFonts w:cs="Arial"/>
          <w:color w:val="38424E"/>
          <w:sz w:val="24"/>
          <w:szCs w:val="24"/>
          <w:lang w:val="ru-RU"/>
        </w:rPr>
        <w:t>Цвета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фирменного стиля</w:t>
      </w:r>
    </w:p>
    <w:p w14:paraId="404A1223" w14:textId="35F15C63" w:rsidR="00A15A0F" w:rsidRPr="008C4D42" w:rsidRDefault="00EC11B8" w:rsidP="008C4D42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00096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6E6F79">
        <w:rPr>
          <w:rFonts w:cs="Arial"/>
          <w:color w:val="38424E"/>
          <w:sz w:val="24"/>
          <w:szCs w:val="24"/>
          <w:lang w:val="ru-RU"/>
        </w:rPr>
        <w:t>Ц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вета фирменного стиля и любые сочетания с ними</w:t>
      </w:r>
    </w:p>
    <w:p w14:paraId="3871E1DB" w14:textId="21B758DE" w:rsidR="00A15A0F" w:rsidRPr="008C4D42" w:rsidRDefault="00EC11B8" w:rsidP="008C4D42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39404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770FF2">
        <w:rPr>
          <w:rFonts w:cs="Arial"/>
          <w:color w:val="38424E"/>
          <w:sz w:val="24"/>
          <w:szCs w:val="24"/>
          <w:lang w:val="ru-RU"/>
        </w:rPr>
        <w:t>Мягкие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пастельные цвета</w:t>
      </w:r>
    </w:p>
    <w:p w14:paraId="03F25FB6" w14:textId="26F25B46" w:rsidR="00A15A0F" w:rsidRPr="008C4D42" w:rsidRDefault="00EC11B8" w:rsidP="008C4D42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0217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6E6F79">
        <w:rPr>
          <w:rFonts w:cs="Arial"/>
          <w:color w:val="38424E"/>
          <w:sz w:val="24"/>
          <w:szCs w:val="24"/>
          <w:lang w:val="ru-RU"/>
        </w:rPr>
        <w:t>М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онохром (черный, белый, оттенки серого)</w:t>
      </w:r>
    </w:p>
    <w:p w14:paraId="20F69E13" w14:textId="13E8A3D6" w:rsidR="00A15A0F" w:rsidRPr="008C4D42" w:rsidRDefault="00EC11B8" w:rsidP="008C4D42">
      <w:pPr>
        <w:pStyle w:val="aa"/>
        <w:suppressAutoHyphens/>
        <w:spacing w:after="0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6244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6E6F79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К</w:t>
      </w:r>
      <w:r w:rsidR="00A15A0F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онтрастные</w:t>
      </w:r>
      <w:r w:rsidR="003460FD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цвета</w:t>
      </w:r>
    </w:p>
    <w:p w14:paraId="301AFD2B" w14:textId="3126FF48" w:rsidR="00A15A0F" w:rsidRPr="008C4D42" w:rsidRDefault="00EC11B8" w:rsidP="008C4D42">
      <w:pPr>
        <w:pStyle w:val="aa"/>
        <w:suppressAutoHyphens/>
        <w:spacing w:after="0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34398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6E6F79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Я</w:t>
      </w:r>
      <w:r w:rsidR="00A15A0F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ркие</w:t>
      </w:r>
      <w:r w:rsidR="003460FD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цвета</w:t>
      </w:r>
    </w:p>
    <w:p w14:paraId="166F324A" w14:textId="5D64172B" w:rsidR="00A15A0F" w:rsidRDefault="00EC11B8" w:rsidP="008C4D42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7475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6E6F79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="00A15A0F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14:paraId="263B146D" w14:textId="51A6ACF8" w:rsidR="00F83B6C" w:rsidRDefault="00F83B6C" w:rsidP="008C4D42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07BCD1A9" w14:textId="6F40E382" w:rsidR="00564B47" w:rsidRDefault="00564B47">
      <w:pPr>
        <w:spacing w:after="160" w:line="259" w:lineRule="auto"/>
        <w:rPr>
          <w:rFonts w:cs="Arial"/>
          <w:b/>
          <w:i/>
          <w:sz w:val="28"/>
          <w:lang w:val="ru-RU"/>
        </w:rPr>
      </w:pPr>
      <w:r>
        <w:rPr>
          <w:rFonts w:cs="Arial"/>
          <w:b/>
          <w:i/>
          <w:sz w:val="28"/>
          <w:lang w:val="ru-RU"/>
        </w:rPr>
        <w:br w:type="page"/>
      </w:r>
    </w:p>
    <w:p w14:paraId="7353B6AA" w14:textId="0DD040BA" w:rsidR="0013456E" w:rsidRDefault="00C85C49" w:rsidP="001D39BF">
      <w:pPr>
        <w:jc w:val="center"/>
        <w:rPr>
          <w:rFonts w:cs="Arial"/>
          <w:b/>
          <w:color w:val="38424E"/>
          <w:sz w:val="36"/>
          <w:lang w:val="ru-RU"/>
        </w:rPr>
      </w:pPr>
      <w:r w:rsidRPr="00564B47">
        <w:rPr>
          <w:rFonts w:cs="Arial"/>
          <w:b/>
          <w:color w:val="38424E"/>
          <w:sz w:val="36"/>
          <w:lang w:val="ru-RU"/>
        </w:rPr>
        <w:lastRenderedPageBreak/>
        <w:t>Технические требования к сайту</w:t>
      </w:r>
    </w:p>
    <w:p w14:paraId="0228196C" w14:textId="1E3FE4CE" w:rsidR="00E30938" w:rsidRDefault="00E30938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6EF6C9A3" w14:textId="2ED1FC0F" w:rsidR="00E30938" w:rsidRDefault="00E30938" w:rsidP="00E30938">
      <w:pPr>
        <w:spacing w:after="0"/>
        <w:rPr>
          <w:rFonts w:cs="Arial"/>
          <w:b/>
          <w:color w:val="22B7AB"/>
          <w:sz w:val="28"/>
          <w:szCs w:val="32"/>
          <w:lang w:val="ru-RU"/>
        </w:rPr>
      </w:pPr>
      <w:r w:rsidRPr="001D39BF">
        <w:rPr>
          <w:rFonts w:cs="Arial"/>
          <w:b/>
          <w:color w:val="22B7AB"/>
          <w:sz w:val="28"/>
          <w:szCs w:val="32"/>
          <w:lang w:val="ru-RU"/>
        </w:rPr>
        <w:t>Нужна ли интеграция с сервисами</w:t>
      </w:r>
    </w:p>
    <w:p w14:paraId="48BFA391" w14:textId="77777777" w:rsidR="001D39BF" w:rsidRPr="001D39BF" w:rsidRDefault="001D39BF" w:rsidP="00E30938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14:paraId="4CCB21EF" w14:textId="77777777" w:rsidR="00E30938" w:rsidRPr="008C4D42" w:rsidRDefault="00EC11B8" w:rsidP="00E30938">
      <w:pPr>
        <w:pStyle w:val="aa"/>
        <w:suppressAutoHyphens/>
        <w:snapToGrid w:val="0"/>
        <w:spacing w:after="0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9490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szCs w:val="24"/>
          <w:lang w:val="ru-RU"/>
        </w:rPr>
        <w:t>Онлайн-консультант</w:t>
      </w:r>
    </w:p>
    <w:p w14:paraId="27E1BC0C" w14:textId="77777777" w:rsidR="00E30938" w:rsidRPr="00E30938" w:rsidRDefault="00EC11B8" w:rsidP="00E30938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0076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 w:rsidRP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 </w:t>
      </w:r>
      <w:r w:rsidR="00E30938">
        <w:rPr>
          <w:rFonts w:cs="Arial"/>
          <w:color w:val="38424E"/>
          <w:sz w:val="24"/>
          <w:szCs w:val="24"/>
          <w:lang w:val="ru-RU"/>
        </w:rPr>
        <w:t>Сервисы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szCs w:val="24"/>
          <w:lang w:val="ru-RU"/>
        </w:rPr>
        <w:t>обратного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szCs w:val="24"/>
          <w:lang w:val="ru-RU"/>
        </w:rPr>
        <w:t>звонка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(</w:t>
      </w:r>
      <w:r w:rsidR="00E30938">
        <w:rPr>
          <w:rFonts w:cs="Arial"/>
          <w:color w:val="38424E"/>
          <w:sz w:val="24"/>
          <w:szCs w:val="24"/>
        </w:rPr>
        <w:t>jivosite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, </w:t>
      </w:r>
      <w:r w:rsidR="00E30938" w:rsidRPr="00F83B6C">
        <w:rPr>
          <w:rFonts w:cs="Arial"/>
          <w:color w:val="38424E"/>
          <w:sz w:val="24"/>
          <w:szCs w:val="24"/>
        </w:rPr>
        <w:t>callback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 w:rsidRPr="00F83B6C">
        <w:rPr>
          <w:rFonts w:cs="Arial"/>
          <w:color w:val="38424E"/>
          <w:sz w:val="24"/>
          <w:szCs w:val="24"/>
        </w:rPr>
        <w:t>hunter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, </w:t>
      </w:r>
      <w:r w:rsidR="00E30938" w:rsidRPr="00F83B6C">
        <w:rPr>
          <w:rFonts w:cs="Arial"/>
          <w:color w:val="38424E"/>
          <w:sz w:val="24"/>
          <w:szCs w:val="24"/>
        </w:rPr>
        <w:t>carrot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 w:rsidRPr="00F83B6C">
        <w:rPr>
          <w:rFonts w:cs="Arial"/>
          <w:color w:val="38424E"/>
          <w:sz w:val="24"/>
          <w:szCs w:val="24"/>
        </w:rPr>
        <w:t>quest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>)</w:t>
      </w:r>
    </w:p>
    <w:p w14:paraId="19F7D341" w14:textId="77777777" w:rsidR="00E30938" w:rsidRPr="00E30938" w:rsidRDefault="00EC11B8" w:rsidP="00E30938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0359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 w:rsidRP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 </w:t>
      </w:r>
      <w:r w:rsidR="00E30938">
        <w:rPr>
          <w:rFonts w:cs="Arial"/>
          <w:color w:val="38424E"/>
          <w:sz w:val="24"/>
          <w:szCs w:val="24"/>
        </w:rPr>
        <w:t>E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>-</w:t>
      </w:r>
      <w:r w:rsidR="00E30938">
        <w:rPr>
          <w:rFonts w:cs="Arial"/>
          <w:color w:val="38424E"/>
          <w:sz w:val="24"/>
          <w:szCs w:val="24"/>
        </w:rPr>
        <w:t>mail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szCs w:val="24"/>
          <w:lang w:val="ru-RU"/>
        </w:rPr>
        <w:t>рассылки</w:t>
      </w:r>
    </w:p>
    <w:p w14:paraId="5370359C" w14:textId="77777777" w:rsidR="00E30938" w:rsidRPr="00E30938" w:rsidRDefault="00EC11B8" w:rsidP="00E30938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60487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 w:rsidRP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E30938">
        <w:rPr>
          <w:rFonts w:cs="Arial"/>
          <w:color w:val="38424E"/>
          <w:sz w:val="24"/>
          <w:szCs w:val="24"/>
          <w:lang w:val="ru-RU"/>
        </w:rPr>
        <w:t xml:space="preserve">  </w:t>
      </w:r>
      <w:r w:rsidR="00E30938">
        <w:rPr>
          <w:rFonts w:cs="Arial"/>
          <w:color w:val="38424E"/>
          <w:sz w:val="24"/>
          <w:szCs w:val="24"/>
        </w:rPr>
        <w:t>CRM</w:t>
      </w:r>
      <w:r w:rsidR="00E30938" w:rsidRPr="00E30938">
        <w:rPr>
          <w:rFonts w:cs="Arial"/>
          <w:color w:val="38424E"/>
          <w:sz w:val="24"/>
          <w:szCs w:val="24"/>
          <w:lang w:val="ru-RU"/>
        </w:rPr>
        <w:t>-</w:t>
      </w:r>
      <w:r w:rsidR="00E30938">
        <w:rPr>
          <w:rFonts w:cs="Arial"/>
          <w:color w:val="38424E"/>
          <w:sz w:val="24"/>
          <w:szCs w:val="24"/>
          <w:lang w:val="ru-RU"/>
        </w:rPr>
        <w:t>система (</w:t>
      </w:r>
      <w:r w:rsidR="00E30938">
        <w:rPr>
          <w:rFonts w:cs="Arial"/>
          <w:color w:val="38424E"/>
          <w:sz w:val="24"/>
          <w:szCs w:val="24"/>
        </w:rPr>
        <w:t>amoCRM</w:t>
      </w:r>
      <w:r w:rsidR="00E30938">
        <w:rPr>
          <w:rFonts w:cs="Arial"/>
          <w:color w:val="38424E"/>
          <w:sz w:val="24"/>
          <w:szCs w:val="24"/>
          <w:lang w:val="ru-RU"/>
        </w:rPr>
        <w:t>)</w:t>
      </w:r>
    </w:p>
    <w:p w14:paraId="12C58913" w14:textId="77777777" w:rsidR="00E30938" w:rsidRPr="008C4D42" w:rsidRDefault="00EC11B8" w:rsidP="00E30938">
      <w:pPr>
        <w:pStyle w:val="aa"/>
        <w:suppressAutoHyphens/>
        <w:spacing w:after="0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08128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E30938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Лидосервисы</w:t>
      </w:r>
    </w:p>
    <w:p w14:paraId="3F286ADB" w14:textId="77777777" w:rsidR="00E30938" w:rsidRPr="008C4D42" w:rsidRDefault="00EC11B8" w:rsidP="00E30938">
      <w:pPr>
        <w:pStyle w:val="aa"/>
        <w:suppressAutoHyphens/>
        <w:spacing w:after="0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17704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E30938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Системы онлайн оплат</w:t>
      </w:r>
    </w:p>
    <w:p w14:paraId="0C981BF1" w14:textId="66CF7457" w:rsidR="00E30938" w:rsidRDefault="00EC11B8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66485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E30938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Другое</w:t>
      </w:r>
    </w:p>
    <w:p w14:paraId="3FAF08CB" w14:textId="08BD147B" w:rsidR="00464A5D" w:rsidRDefault="00464A5D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58C76569" w14:textId="748A45DB" w:rsidR="00464A5D" w:rsidRDefault="00464A5D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4100EF53" w14:textId="6B336F2E" w:rsidR="00464A5D" w:rsidRPr="001D39BF" w:rsidRDefault="00464A5D" w:rsidP="00464A5D">
      <w:pPr>
        <w:spacing w:after="0"/>
        <w:rPr>
          <w:rFonts w:cs="Arial"/>
          <w:b/>
          <w:color w:val="22B7AB"/>
          <w:sz w:val="28"/>
          <w:szCs w:val="32"/>
          <w:lang w:val="ru-RU"/>
        </w:rPr>
      </w:pPr>
      <w:r w:rsidRPr="001D39BF">
        <w:rPr>
          <w:rFonts w:cs="Arial"/>
          <w:b/>
          <w:color w:val="22B7AB"/>
          <w:sz w:val="28"/>
          <w:szCs w:val="32"/>
          <w:lang w:val="ru-RU"/>
        </w:rPr>
        <w:t>Анимация на сайте</w:t>
      </w:r>
    </w:p>
    <w:p w14:paraId="2F3D330B" w14:textId="68E81272" w:rsidR="00464A5D" w:rsidRPr="001D39BF" w:rsidRDefault="00464A5D" w:rsidP="00464A5D">
      <w:pPr>
        <w:spacing w:after="0"/>
        <w:rPr>
          <w:rFonts w:cs="Arial"/>
          <w:b/>
          <w:color w:val="22B7AB"/>
          <w:sz w:val="28"/>
          <w:szCs w:val="32"/>
          <w:lang w:val="ru-RU"/>
        </w:rPr>
      </w:pPr>
    </w:p>
    <w:p w14:paraId="0A7F86E9" w14:textId="37E34ECC" w:rsidR="00464A5D" w:rsidRPr="00564B47" w:rsidRDefault="00EC11B8" w:rsidP="00464A5D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54025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F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464A5D" w:rsidRPr="00564B47">
        <w:rPr>
          <w:rFonts w:ascii="Arial" w:eastAsia="Calibri" w:hAnsi="Arial" w:cs="Arial"/>
          <w:color w:val="38424E"/>
        </w:rPr>
        <w:t xml:space="preserve"> </w:t>
      </w:r>
      <w:r w:rsidR="00464A5D">
        <w:rPr>
          <w:rFonts w:ascii="Arial" w:eastAsia="Calibri" w:hAnsi="Arial" w:cs="Arial"/>
          <w:color w:val="38424E"/>
        </w:rPr>
        <w:t xml:space="preserve"> </w:t>
      </w:r>
      <w:r w:rsidR="00464A5D" w:rsidRPr="00564B47">
        <w:rPr>
          <w:rFonts w:ascii="Arial" w:eastAsia="Calibri" w:hAnsi="Arial" w:cs="Arial"/>
          <w:color w:val="38424E"/>
        </w:rPr>
        <w:t xml:space="preserve">Да  </w:t>
      </w:r>
      <w:r w:rsidR="00464A5D">
        <w:rPr>
          <w:rFonts w:ascii="Arial" w:eastAsia="Calibri" w:hAnsi="Arial" w:cs="Arial"/>
          <w:color w:val="38424E"/>
        </w:rPr>
        <w:t xml:space="preserve">    </w:t>
      </w:r>
      <w:sdt>
        <w:sdtPr>
          <w:rPr>
            <w:rFonts w:ascii="Arial" w:hAnsi="Arial" w:cs="Arial"/>
            <w:b/>
            <w:color w:val="674FC1"/>
          </w:rPr>
          <w:id w:val="13313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464A5D" w:rsidRPr="00564B47">
        <w:rPr>
          <w:rFonts w:ascii="Arial" w:eastAsia="Calibri" w:hAnsi="Arial" w:cs="Arial"/>
          <w:color w:val="38424E"/>
        </w:rPr>
        <w:t xml:space="preserve"> </w:t>
      </w:r>
      <w:r w:rsidR="00464A5D">
        <w:rPr>
          <w:rFonts w:ascii="Arial" w:eastAsia="Calibri" w:hAnsi="Arial" w:cs="Arial"/>
          <w:color w:val="38424E"/>
        </w:rPr>
        <w:t xml:space="preserve"> </w:t>
      </w:r>
      <w:r w:rsidR="00464A5D" w:rsidRPr="00564B47">
        <w:rPr>
          <w:rFonts w:ascii="Arial" w:eastAsia="Calibri" w:hAnsi="Arial" w:cs="Arial"/>
          <w:color w:val="38424E"/>
        </w:rPr>
        <w:t>Нет</w:t>
      </w:r>
    </w:p>
    <w:p w14:paraId="5BEA150C" w14:textId="77777777" w:rsidR="00464A5D" w:rsidRPr="001D39BF" w:rsidRDefault="00464A5D" w:rsidP="00464A5D">
      <w:pPr>
        <w:spacing w:after="0"/>
        <w:rPr>
          <w:rFonts w:cs="Arial"/>
          <w:b/>
          <w:color w:val="22B7AB"/>
          <w:sz w:val="28"/>
          <w:szCs w:val="32"/>
          <w:lang w:val="ru-RU"/>
        </w:rPr>
      </w:pPr>
    </w:p>
    <w:p w14:paraId="3E365BA7" w14:textId="5E0B81D0" w:rsidR="00464A5D" w:rsidRPr="008C4D42" w:rsidRDefault="00EC11B8" w:rsidP="00464A5D">
      <w:pPr>
        <w:pStyle w:val="aa"/>
        <w:suppressAutoHyphens/>
        <w:snapToGrid w:val="0"/>
        <w:spacing w:after="0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188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464A5D"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r w:rsidR="00464A5D">
        <w:rPr>
          <w:rFonts w:cs="Arial"/>
          <w:color w:val="38424E"/>
          <w:sz w:val="24"/>
          <w:szCs w:val="24"/>
          <w:lang w:val="ru-RU"/>
        </w:rPr>
        <w:t>Анимация блоков с контентом</w:t>
      </w:r>
    </w:p>
    <w:p w14:paraId="4666FDE5" w14:textId="56392177" w:rsidR="00464A5D" w:rsidRPr="00464A5D" w:rsidRDefault="00EC11B8" w:rsidP="00464A5D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321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 w:rsidRP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464A5D">
        <w:rPr>
          <w:rFonts w:cs="Arial"/>
          <w:color w:val="38424E"/>
          <w:sz w:val="24"/>
          <w:szCs w:val="24"/>
          <w:lang w:val="ru-RU"/>
        </w:rPr>
        <w:t xml:space="preserve">  </w:t>
      </w:r>
      <w:r w:rsidR="00464A5D">
        <w:rPr>
          <w:rFonts w:cs="Arial"/>
          <w:color w:val="38424E"/>
          <w:sz w:val="24"/>
          <w:szCs w:val="24"/>
          <w:lang w:val="ru-RU"/>
        </w:rPr>
        <w:t>Анимация иконок</w:t>
      </w:r>
    </w:p>
    <w:p w14:paraId="78270711" w14:textId="479D6FBF" w:rsidR="00464A5D" w:rsidRPr="00464A5D" w:rsidRDefault="00EC11B8" w:rsidP="00464A5D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8336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 w:rsidRP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464A5D">
        <w:rPr>
          <w:rFonts w:cs="Arial"/>
          <w:color w:val="38424E"/>
          <w:sz w:val="24"/>
          <w:szCs w:val="24"/>
          <w:lang w:val="ru-RU"/>
        </w:rPr>
        <w:t xml:space="preserve">  </w:t>
      </w:r>
      <w:r w:rsidR="00464A5D">
        <w:rPr>
          <w:rFonts w:cs="Arial"/>
          <w:color w:val="38424E"/>
          <w:sz w:val="24"/>
          <w:szCs w:val="24"/>
          <w:lang w:val="ru-RU"/>
        </w:rPr>
        <w:t>Анимация при открытии модальных окон</w:t>
      </w:r>
    </w:p>
    <w:p w14:paraId="0C46FEF4" w14:textId="0A44BE95" w:rsidR="00464A5D" w:rsidRPr="00464A5D" w:rsidRDefault="00EC11B8" w:rsidP="00464A5D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2475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 w:rsidRP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464A5D">
        <w:rPr>
          <w:rFonts w:cs="Arial"/>
          <w:color w:val="38424E"/>
          <w:sz w:val="24"/>
          <w:szCs w:val="24"/>
          <w:lang w:val="ru-RU"/>
        </w:rPr>
        <w:t xml:space="preserve">  </w:t>
      </w:r>
      <w:r w:rsidR="00464A5D">
        <w:rPr>
          <w:rFonts w:cs="Arial"/>
          <w:color w:val="38424E"/>
          <w:sz w:val="24"/>
          <w:szCs w:val="24"/>
          <w:lang w:val="ru-RU"/>
        </w:rPr>
        <w:t>Эффект параллакса</w:t>
      </w:r>
    </w:p>
    <w:p w14:paraId="77A6E528" w14:textId="29E15F2B" w:rsidR="00464A5D" w:rsidRPr="00464A5D" w:rsidRDefault="00EC11B8" w:rsidP="00E30938">
      <w:pPr>
        <w:pStyle w:val="aa"/>
        <w:suppressAutoHyphens/>
        <w:spacing w:after="0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53009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464A5D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Сложные анимации, по задумке</w:t>
      </w:r>
    </w:p>
    <w:p w14:paraId="30429CE1" w14:textId="77777777" w:rsidR="00E30938" w:rsidRDefault="00E30938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15EC894F" w14:textId="77777777" w:rsidR="005A4870" w:rsidRPr="00564B47" w:rsidRDefault="005A4870" w:rsidP="00994F5C">
      <w:pPr>
        <w:pStyle w:val="Standard"/>
        <w:rPr>
          <w:rFonts w:ascii="Calibri" w:eastAsia="Calibri" w:hAnsi="Calibri" w:cs="Calibri"/>
          <w:b/>
          <w:color w:val="16A69A"/>
        </w:rPr>
      </w:pPr>
    </w:p>
    <w:p w14:paraId="0D7C0B3C" w14:textId="5B936AC8" w:rsidR="002A00B3" w:rsidRPr="001D39BF" w:rsidRDefault="00994F5C" w:rsidP="005A4870">
      <w:pPr>
        <w:spacing w:after="0"/>
        <w:rPr>
          <w:rFonts w:cs="Arial"/>
          <w:b/>
          <w:color w:val="22B7AB"/>
          <w:sz w:val="28"/>
          <w:szCs w:val="32"/>
          <w:lang w:val="ru-RU"/>
        </w:rPr>
      </w:pPr>
      <w:r w:rsidRPr="001D39BF">
        <w:rPr>
          <w:rFonts w:cs="Arial"/>
          <w:b/>
          <w:color w:val="22B7AB"/>
          <w:sz w:val="28"/>
          <w:szCs w:val="32"/>
          <w:lang w:val="ru-RU"/>
        </w:rPr>
        <w:t>Подготовка контента для сайта</w:t>
      </w:r>
    </w:p>
    <w:p w14:paraId="41747038" w14:textId="77777777" w:rsidR="00F54DE1" w:rsidRPr="005A4870" w:rsidRDefault="00F54DE1" w:rsidP="00F54DE1">
      <w:pPr>
        <w:spacing w:after="0"/>
        <w:rPr>
          <w:rFonts w:cs="Arial"/>
          <w:color w:val="22B7AB"/>
          <w:sz w:val="24"/>
          <w:szCs w:val="32"/>
          <w:lang w:val="ru-RU"/>
        </w:rPr>
      </w:pPr>
    </w:p>
    <w:p w14:paraId="25015A1E" w14:textId="500DF776" w:rsidR="00564B47" w:rsidRPr="001D39BF" w:rsidRDefault="00994F5C" w:rsidP="001D39BF">
      <w:pPr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уникальные тексты для сайта?</w:t>
      </w:r>
    </w:p>
    <w:p w14:paraId="0AF01187" w14:textId="6393D129" w:rsidR="00B4065F" w:rsidRPr="00564B47" w:rsidRDefault="00EC11B8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212676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564B47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564B47">
        <w:rPr>
          <w:rFonts w:ascii="Arial" w:eastAsia="Calibri" w:hAnsi="Arial" w:cs="Arial"/>
          <w:color w:val="38424E"/>
        </w:rPr>
        <w:t xml:space="preserve">Да </w:t>
      </w:r>
      <w:r w:rsidR="002A00B3" w:rsidRPr="00564B47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   </w:t>
      </w:r>
      <w:sdt>
        <w:sdtPr>
          <w:rPr>
            <w:rFonts w:ascii="Arial" w:hAnsi="Arial" w:cs="Arial"/>
            <w:b/>
            <w:color w:val="674FC1"/>
          </w:rPr>
          <w:id w:val="1238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564B47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564B47">
        <w:rPr>
          <w:rFonts w:ascii="Arial" w:eastAsia="Calibri" w:hAnsi="Arial" w:cs="Arial"/>
          <w:color w:val="38424E"/>
        </w:rPr>
        <w:t>Нет</w:t>
      </w:r>
    </w:p>
    <w:p w14:paraId="36DD106E" w14:textId="77777777" w:rsidR="002A00B3" w:rsidRPr="001D39BF" w:rsidRDefault="002A00B3" w:rsidP="0013456E">
      <w:pPr>
        <w:spacing w:after="0"/>
        <w:ind w:firstLine="708"/>
        <w:rPr>
          <w:rFonts w:cs="Arial"/>
          <w:color w:val="38424E"/>
          <w:sz w:val="24"/>
          <w:lang w:val="ru-RU"/>
        </w:rPr>
      </w:pPr>
    </w:p>
    <w:p w14:paraId="59CC2221" w14:textId="1BA73074" w:rsidR="002A00B3" w:rsidRDefault="00EC11B8" w:rsidP="0013456E">
      <w:pPr>
        <w:spacing w:after="0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4446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lang w:val="ru-RU"/>
        </w:rPr>
        <w:t xml:space="preserve"> </w:t>
      </w:r>
      <w:r w:rsidR="002A00B3" w:rsidRPr="00564B47">
        <w:rPr>
          <w:rFonts w:cs="Arial"/>
          <w:color w:val="38424E"/>
          <w:sz w:val="24"/>
          <w:lang w:val="ru-RU"/>
        </w:rPr>
        <w:t>Предоставляются</w:t>
      </w:r>
    </w:p>
    <w:p w14:paraId="35DFE610" w14:textId="73B8C5CA" w:rsidR="00E30938" w:rsidRPr="00564B47" w:rsidRDefault="00EC11B8" w:rsidP="0013456E">
      <w:pPr>
        <w:spacing w:after="0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50364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564B47">
        <w:rPr>
          <w:rFonts w:cs="Arial"/>
          <w:color w:val="38424E"/>
          <w:sz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lang w:val="ru-RU"/>
        </w:rPr>
        <w:t xml:space="preserve"> </w:t>
      </w:r>
      <w:r w:rsidR="00B91211">
        <w:rPr>
          <w:rFonts w:cs="Arial"/>
          <w:color w:val="38424E"/>
          <w:sz w:val="24"/>
          <w:lang w:val="ru-RU"/>
        </w:rPr>
        <w:t xml:space="preserve">Сделайте заглушки, </w:t>
      </w:r>
      <w:r w:rsidR="000E14CC">
        <w:rPr>
          <w:rFonts w:cs="Arial"/>
          <w:color w:val="38424E"/>
          <w:sz w:val="24"/>
          <w:lang w:val="ru-RU"/>
        </w:rPr>
        <w:t>заменю потом</w:t>
      </w:r>
    </w:p>
    <w:p w14:paraId="0746217C" w14:textId="03F10806" w:rsidR="002A00B3" w:rsidRPr="00564B47" w:rsidRDefault="00EC11B8" w:rsidP="0013456E">
      <w:pPr>
        <w:spacing w:after="0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6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lang w:val="ru-RU"/>
        </w:rPr>
        <w:t xml:space="preserve"> </w:t>
      </w:r>
      <w:r w:rsidR="00B91211">
        <w:rPr>
          <w:rFonts w:cs="Arial"/>
          <w:color w:val="38424E"/>
          <w:sz w:val="24"/>
          <w:lang w:val="ru-RU"/>
        </w:rPr>
        <w:t xml:space="preserve">Заказываем у копирайтера, </w:t>
      </w:r>
      <w:r w:rsidR="002A00B3" w:rsidRPr="00564B47">
        <w:rPr>
          <w:rFonts w:cs="Arial"/>
          <w:color w:val="38424E"/>
          <w:sz w:val="24"/>
          <w:lang w:val="ru-RU"/>
        </w:rPr>
        <w:t>платить согласны</w:t>
      </w:r>
    </w:p>
    <w:p w14:paraId="287F4F31" w14:textId="3FEAE62C" w:rsidR="00B4065F" w:rsidRPr="00564B47" w:rsidRDefault="00B4065F" w:rsidP="00994F5C">
      <w:pPr>
        <w:pStyle w:val="Standard"/>
        <w:rPr>
          <w:rFonts w:ascii="Arial" w:eastAsia="Calibri" w:hAnsi="Arial" w:cs="Arial"/>
          <w:b/>
          <w:color w:val="38424E"/>
        </w:rPr>
      </w:pPr>
    </w:p>
    <w:p w14:paraId="42DB57DD" w14:textId="0859099E" w:rsidR="001D39BF" w:rsidRPr="00AC34D5" w:rsidRDefault="009D37EA" w:rsidP="009D37EA">
      <w:pPr>
        <w:pStyle w:val="Standard"/>
        <w:pBdr>
          <w:left w:val="single" w:sz="18" w:space="6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Ч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text.ru.</w:t>
      </w:r>
    </w:p>
    <w:p w14:paraId="0CD00C29" w14:textId="5B5559DE" w:rsidR="00564B47" w:rsidRPr="00464A5D" w:rsidRDefault="00464A5D" w:rsidP="00464A5D">
      <w:pPr>
        <w:spacing w:after="16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  <w:r w:rsidRPr="001D39BF">
        <w:rPr>
          <w:rFonts w:cs="Arial"/>
          <w:b/>
          <w:color w:val="38424E"/>
          <w:lang w:val="ru-RU"/>
        </w:rPr>
        <w:br w:type="page"/>
      </w:r>
    </w:p>
    <w:p w14:paraId="22763658" w14:textId="32BA3CD5" w:rsidR="00564B47" w:rsidRPr="001D39BF" w:rsidRDefault="00994F5C" w:rsidP="001D39BF">
      <w:pPr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lastRenderedPageBreak/>
        <w:t>Есть ли у вас качественные авторские фото для сайта?</w:t>
      </w:r>
    </w:p>
    <w:p w14:paraId="268B6CFB" w14:textId="7492771E" w:rsidR="00B4065F" w:rsidRPr="00564B47" w:rsidRDefault="00EC11B8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2005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564B47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564B47">
        <w:rPr>
          <w:rFonts w:ascii="Arial" w:eastAsia="Calibri" w:hAnsi="Arial" w:cs="Arial"/>
          <w:color w:val="38424E"/>
        </w:rPr>
        <w:t xml:space="preserve">Да </w:t>
      </w:r>
      <w:r w:rsidR="002A00B3" w:rsidRPr="00564B47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   </w:t>
      </w:r>
      <w:sdt>
        <w:sdtPr>
          <w:rPr>
            <w:rFonts w:ascii="Arial" w:hAnsi="Arial" w:cs="Arial"/>
            <w:b/>
            <w:color w:val="674FC1"/>
          </w:rPr>
          <w:id w:val="-1143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564B47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564B47">
        <w:rPr>
          <w:rFonts w:ascii="Arial" w:eastAsia="Calibri" w:hAnsi="Arial" w:cs="Arial"/>
          <w:color w:val="38424E"/>
        </w:rPr>
        <w:t>Нет</w:t>
      </w:r>
    </w:p>
    <w:p w14:paraId="4DE0B160" w14:textId="77777777" w:rsidR="002A00B3" w:rsidRPr="00564B47" w:rsidRDefault="002A00B3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400181B2" w14:textId="589F747A" w:rsidR="002A00B3" w:rsidRPr="00564B47" w:rsidRDefault="00EC11B8" w:rsidP="0013456E">
      <w:pPr>
        <w:spacing w:after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8793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szCs w:val="24"/>
          <w:lang w:val="ru-RU"/>
        </w:rPr>
        <w:t xml:space="preserve"> </w:t>
      </w:r>
      <w:r w:rsidR="002A00B3" w:rsidRPr="00564B47">
        <w:rPr>
          <w:rFonts w:cs="Arial"/>
          <w:color w:val="38424E"/>
          <w:sz w:val="24"/>
          <w:szCs w:val="24"/>
          <w:lang w:val="ru-RU"/>
        </w:rPr>
        <w:t>Предоставляются</w:t>
      </w:r>
    </w:p>
    <w:p w14:paraId="14D970FE" w14:textId="7CA97880" w:rsidR="002A00B3" w:rsidRPr="00564B47" w:rsidRDefault="00EC11B8" w:rsidP="0013456E">
      <w:pPr>
        <w:spacing w:after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180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szCs w:val="24"/>
          <w:lang w:val="ru-RU"/>
        </w:rPr>
        <w:t xml:space="preserve"> </w:t>
      </w:r>
      <w:r w:rsidR="00464A5D">
        <w:rPr>
          <w:rFonts w:cs="Arial"/>
          <w:color w:val="38424E"/>
          <w:sz w:val="24"/>
          <w:lang w:val="ru-RU"/>
        </w:rPr>
        <w:t xml:space="preserve">Сделайте заглушки, </w:t>
      </w:r>
      <w:r w:rsidR="000E14CC">
        <w:rPr>
          <w:rFonts w:cs="Arial"/>
          <w:color w:val="38424E"/>
          <w:sz w:val="24"/>
          <w:lang w:val="ru-RU"/>
        </w:rPr>
        <w:t>потом заменю</w:t>
      </w:r>
    </w:p>
    <w:p w14:paraId="74D08641" w14:textId="4406414C" w:rsidR="002A00B3" w:rsidRPr="00564B47" w:rsidRDefault="00EC11B8" w:rsidP="0013456E">
      <w:pPr>
        <w:spacing w:after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5731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szCs w:val="24"/>
          <w:lang w:val="ru-RU"/>
        </w:rPr>
        <w:t xml:space="preserve"> </w:t>
      </w:r>
      <w:r w:rsidR="002A00B3" w:rsidRPr="00564B47">
        <w:rPr>
          <w:rFonts w:cs="Arial"/>
          <w:color w:val="38424E"/>
          <w:sz w:val="24"/>
          <w:szCs w:val="24"/>
          <w:lang w:val="ru-RU"/>
        </w:rPr>
        <w:t xml:space="preserve">Берутся из платных клипартов, платить согласны </w:t>
      </w:r>
    </w:p>
    <w:p w14:paraId="37075AAA" w14:textId="2DBC7678" w:rsidR="00564B47" w:rsidRDefault="00564B47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1EAF3EE1" w14:textId="2E23C27E" w:rsidR="001D39BF" w:rsidRPr="00AC34D5" w:rsidRDefault="009D37EA" w:rsidP="009D37EA">
      <w:pPr>
        <w:pStyle w:val="Standard"/>
        <w:pBdr>
          <w:left w:val="single" w:sz="18" w:space="4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Р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екомендуем использовать только фото, на кото</w:t>
      </w:r>
      <w:r w:rsidR="001D39BF">
        <w:rPr>
          <w:rFonts w:ascii="Arial" w:eastAsia="Calibri" w:hAnsi="Arial" w:cs="Arial"/>
          <w:i/>
          <w:color w:val="7F7F7F" w:themeColor="text1" w:themeTint="80"/>
          <w:sz w:val="20"/>
        </w:rPr>
        <w:t>рые у вас есть авторские права —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 xml:space="preserve"> вы их сами снимали, купили у фотографа или на </w:t>
      </w:r>
      <w:proofErr w:type="spellStart"/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фотостоке</w:t>
      </w:r>
      <w:proofErr w:type="spellEnd"/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; хорошего каче</w:t>
      </w:r>
      <w:r w:rsidR="001D39BF">
        <w:rPr>
          <w:rFonts w:ascii="Arial" w:eastAsia="Calibri" w:hAnsi="Arial" w:cs="Arial"/>
          <w:i/>
          <w:color w:val="7F7F7F" w:themeColor="text1" w:themeTint="80"/>
          <w:sz w:val="20"/>
        </w:rPr>
        <w:t>ства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.</w:t>
      </w:r>
    </w:p>
    <w:p w14:paraId="4FC44C60" w14:textId="77777777" w:rsidR="001D39BF" w:rsidRPr="005A4870" w:rsidRDefault="001D39BF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3219B130" w14:textId="77777777" w:rsidR="001D39BF" w:rsidRDefault="001D39BF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0AA9B614" w14:textId="0B6FC2F9" w:rsidR="00B4065F" w:rsidRDefault="00B4065F" w:rsidP="001D39BF">
      <w:pPr>
        <w:spacing w:after="0" w:line="259" w:lineRule="auto"/>
        <w:rPr>
          <w:rFonts w:cs="Arial"/>
          <w:b/>
          <w:color w:val="16A69A"/>
          <w:sz w:val="32"/>
          <w:lang w:val="ru-RU"/>
        </w:rPr>
      </w:pPr>
      <w:r w:rsidRPr="004C70AE">
        <w:rPr>
          <w:rFonts w:cs="Arial"/>
          <w:b/>
          <w:color w:val="16A69A"/>
          <w:sz w:val="32"/>
          <w:lang w:val="ru-RU"/>
        </w:rPr>
        <w:t>Дополнительные услуги</w:t>
      </w:r>
    </w:p>
    <w:p w14:paraId="04E10D87" w14:textId="77777777" w:rsidR="0013456E" w:rsidRPr="001D39BF" w:rsidRDefault="0013456E" w:rsidP="001D39BF">
      <w:pPr>
        <w:spacing w:after="0"/>
        <w:ind w:firstLine="708"/>
        <w:rPr>
          <w:sz w:val="24"/>
          <w:lang w:val="ru-RU"/>
        </w:rPr>
      </w:pPr>
    </w:p>
    <w:p w14:paraId="587E0AB0" w14:textId="22033A79" w:rsidR="0013456E" w:rsidRPr="0013456E" w:rsidRDefault="0013456E" w:rsidP="0013456E">
      <w:pPr>
        <w:rPr>
          <w:rFonts w:cs="Arial"/>
          <w:b/>
          <w:color w:val="38424E"/>
          <w:sz w:val="24"/>
          <w:szCs w:val="20"/>
          <w:lang w:val="ru-RU"/>
        </w:rPr>
      </w:pPr>
      <w:r w:rsidRPr="0013456E">
        <w:rPr>
          <w:rFonts w:cs="Arial"/>
          <w:b/>
          <w:color w:val="38424E"/>
          <w:sz w:val="24"/>
          <w:szCs w:val="20"/>
          <w:lang w:val="ru-RU"/>
        </w:rPr>
        <w:t>Хостинг</w:t>
      </w:r>
    </w:p>
    <w:p w14:paraId="2BBACC06" w14:textId="5F083249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Рекомендуем использовать услуги специализированных компаний, если большое количество посетителей должны приходить на сайт круглосуточно и в выходные. Требуется абонентская плата.</w:t>
      </w:r>
    </w:p>
    <w:p w14:paraId="3831C2D8" w14:textId="589B5F43" w:rsidR="00B4065F" w:rsidRPr="0013456E" w:rsidRDefault="00EC11B8" w:rsidP="00B4065F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4022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 xml:space="preserve">Да </w:t>
      </w:r>
      <w:r w:rsidR="0013456E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11727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2AC76717" w14:textId="187CFA18" w:rsidR="0013456E" w:rsidRDefault="0013456E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0D932338" w14:textId="77777777" w:rsidR="001D39BF" w:rsidRDefault="001D39BF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342ABEC6" w14:textId="0EE239BC" w:rsidR="0013456E" w:rsidRPr="00D47209" w:rsidRDefault="003D6C29" w:rsidP="0013456E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Регистрация/</w:t>
      </w:r>
      <w:r w:rsidR="00B4065F" w:rsidRPr="00D47209">
        <w:rPr>
          <w:rFonts w:cs="Arial"/>
          <w:b/>
          <w:color w:val="38424E"/>
          <w:sz w:val="24"/>
          <w:lang w:val="ru-RU"/>
        </w:rPr>
        <w:t>продление домена</w:t>
      </w:r>
    </w:p>
    <w:p w14:paraId="23002B92" w14:textId="77777777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 xml:space="preserve">Лучше воспользоваться нашими услугами, чтобы зарегистрировать домен на вас и следить за ежегодной оплатой. При смене хостинга сайта требуется перенастраивать </w:t>
      </w:r>
      <w:r w:rsidRPr="001D39BF">
        <w:rPr>
          <w:rFonts w:cs="Arial"/>
          <w:color w:val="38424E"/>
          <w:sz w:val="20"/>
          <w:szCs w:val="20"/>
        </w:rPr>
        <w:t>DNS</w:t>
      </w:r>
      <w:r w:rsidRPr="001D39BF">
        <w:rPr>
          <w:rFonts w:cs="Arial"/>
          <w:color w:val="38424E"/>
          <w:sz w:val="20"/>
          <w:szCs w:val="20"/>
          <w:lang w:val="ru-RU"/>
        </w:rPr>
        <w:t>.</w:t>
      </w:r>
    </w:p>
    <w:p w14:paraId="589445CC" w14:textId="79C198F7" w:rsidR="00B4065F" w:rsidRPr="0013456E" w:rsidRDefault="00EC11B8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14896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Да</w:t>
      </w:r>
      <w:r w:rsidR="0013456E">
        <w:rPr>
          <w:rFonts w:ascii="Arial" w:eastAsia="Calibri" w:hAnsi="Arial" w:cs="Arial"/>
          <w:color w:val="38424E"/>
        </w:rPr>
        <w:t xml:space="preserve">     </w:t>
      </w:r>
      <w:r w:rsidR="00B4065F"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674FC1"/>
          </w:rPr>
          <w:id w:val="-12791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4B468112" w14:textId="60BACD2B" w:rsidR="00B4065F" w:rsidRDefault="00B4065F" w:rsidP="001D39BF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14:paraId="795DE2CE" w14:textId="77777777" w:rsidR="001D39BF" w:rsidRPr="0013456E" w:rsidRDefault="001D39BF" w:rsidP="001D39BF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14:paraId="6AD260D5" w14:textId="77777777" w:rsidR="00B4065F" w:rsidRPr="00D47209" w:rsidRDefault="00B4065F" w:rsidP="0013456E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Услуги технической поддержки</w:t>
      </w:r>
    </w:p>
    <w:p w14:paraId="23D9CEA8" w14:textId="5B844AF2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Решение технических проблем на сайте, публикация контента, испр</w:t>
      </w:r>
      <w:r w:rsidR="001D39BF">
        <w:rPr>
          <w:rFonts w:cs="Arial"/>
          <w:color w:val="38424E"/>
          <w:sz w:val="20"/>
          <w:szCs w:val="20"/>
          <w:lang w:val="ru-RU"/>
        </w:rPr>
        <w:t>авление верстки</w:t>
      </w:r>
      <w:r w:rsidRPr="001D39BF">
        <w:rPr>
          <w:rFonts w:cs="Arial"/>
          <w:color w:val="38424E"/>
          <w:sz w:val="20"/>
          <w:szCs w:val="20"/>
          <w:lang w:val="ru-RU"/>
        </w:rPr>
        <w:t>. Возможна работа как в рамках абонентской оплаты, так и оплаты за отработанное</w:t>
      </w:r>
      <w:r w:rsidR="001D39BF">
        <w:rPr>
          <w:rFonts w:cs="Arial"/>
          <w:color w:val="38424E"/>
          <w:sz w:val="20"/>
          <w:szCs w:val="20"/>
          <w:lang w:val="ru-RU"/>
        </w:rPr>
        <w:t xml:space="preserve"> количество часов специалистов.</w:t>
      </w:r>
    </w:p>
    <w:p w14:paraId="2D2CCB03" w14:textId="1439785F" w:rsidR="00685818" w:rsidRDefault="00EC11B8" w:rsidP="00F54DE1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687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Да</w:t>
      </w:r>
      <w:r w:rsidR="0013456E">
        <w:rPr>
          <w:rFonts w:ascii="Arial" w:eastAsia="Calibri" w:hAnsi="Arial" w:cs="Arial"/>
          <w:color w:val="38424E"/>
        </w:rPr>
        <w:t xml:space="preserve">     </w:t>
      </w:r>
      <w:r w:rsidR="00B4065F"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674FC1"/>
          </w:rPr>
          <w:id w:val="-847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7BCB9D90" w14:textId="6ACB85AD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1CD43D4E" w14:textId="15408BC4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089CEC34" w14:textId="0A7BF40B" w:rsidR="00464A5D" w:rsidRDefault="00464A5D" w:rsidP="001D39BF">
      <w:pPr>
        <w:spacing w:after="0" w:line="259" w:lineRule="auto"/>
        <w:rPr>
          <w:rFonts w:cs="Arial"/>
          <w:b/>
          <w:color w:val="16A69A"/>
          <w:sz w:val="32"/>
          <w:lang w:val="ru-RU"/>
        </w:rPr>
      </w:pPr>
      <w:r>
        <w:rPr>
          <w:rFonts w:cs="Arial"/>
          <w:b/>
          <w:color w:val="16A69A"/>
          <w:sz w:val="32"/>
          <w:lang w:val="ru-RU"/>
        </w:rPr>
        <w:t>Пожелания, идеи, мысли</w:t>
      </w:r>
    </w:p>
    <w:p w14:paraId="504E05CA" w14:textId="77777777" w:rsidR="00464A5D" w:rsidRPr="00464A5D" w:rsidRDefault="00464A5D" w:rsidP="00464A5D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14:paraId="56862356" w14:textId="2DEF77B5" w:rsidR="00464A5D" w:rsidRPr="00464A5D" w:rsidRDefault="00464A5D" w:rsidP="00D46486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 xml:space="preserve">Моменты, которые нам стоит учесть при разработке </w:t>
      </w:r>
      <w:proofErr w:type="spellStart"/>
      <w:r>
        <w:rPr>
          <w:rFonts w:cs="Arial"/>
          <w:b/>
          <w:color w:val="38424E"/>
          <w:sz w:val="20"/>
          <w:lang w:val="ru-RU"/>
        </w:rPr>
        <w:t>лендинг</w:t>
      </w:r>
      <w:proofErr w:type="spellEnd"/>
      <w:r>
        <w:rPr>
          <w:rFonts w:cs="Arial"/>
          <w:b/>
          <w:color w:val="38424E"/>
          <w:sz w:val="20"/>
          <w:lang w:val="ru-RU"/>
        </w:rPr>
        <w:t xml:space="preserve"> страницы.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64A5D" w:rsidRPr="00827E71" w14:paraId="17E32D59" w14:textId="77777777" w:rsidTr="001D39BF">
        <w:trPr>
          <w:trHeight w:val="11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FB618D3" w14:textId="77777777" w:rsidR="00464A5D" w:rsidRPr="00E30938" w:rsidRDefault="00464A5D" w:rsidP="00AA06A7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83E9B0B" w14:textId="77777777" w:rsidR="00464A5D" w:rsidRPr="00F54DE1" w:rsidRDefault="00464A5D" w:rsidP="001D39BF">
      <w:pPr>
        <w:pStyle w:val="Standard"/>
        <w:rPr>
          <w:rFonts w:ascii="Arial" w:eastAsia="Calibri" w:hAnsi="Arial" w:cs="Arial"/>
          <w:color w:val="38424E"/>
        </w:rPr>
      </w:pPr>
    </w:p>
    <w:sectPr w:rsidR="00464A5D" w:rsidRPr="00F54DE1" w:rsidSect="00F62618">
      <w:headerReference w:type="default" r:id="rId10"/>
      <w:footerReference w:type="default" r:id="rId11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C91E" w14:textId="77777777" w:rsidR="00EC11B8" w:rsidRDefault="00EC11B8" w:rsidP="00431FF2">
      <w:pPr>
        <w:spacing w:after="0" w:line="240" w:lineRule="auto"/>
      </w:pPr>
      <w:r>
        <w:separator/>
      </w:r>
    </w:p>
  </w:endnote>
  <w:endnote w:type="continuationSeparator" w:id="0">
    <w:p w14:paraId="3C770003" w14:textId="77777777" w:rsidR="00EC11B8" w:rsidRDefault="00EC11B8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34B" w14:textId="166BA0CB" w:rsidR="00C85C49" w:rsidRPr="00F62618" w:rsidRDefault="00C85C49" w:rsidP="00ED0F4C">
    <w:pPr>
      <w:spacing w:line="240" w:lineRule="auto"/>
      <w:jc w:val="center"/>
      <w:rPr>
        <w:rFonts w:cs="Arial"/>
        <w:b/>
        <w:color w:val="674FC1"/>
        <w:sz w:val="20"/>
        <w:szCs w:val="20"/>
      </w:rPr>
    </w:pPr>
    <w:r w:rsidRPr="00F62618">
      <w:rPr>
        <w:rFonts w:cs="Arial"/>
        <w:b/>
        <w:color w:val="674FC1"/>
        <w:sz w:val="20"/>
        <w:szCs w:val="20"/>
      </w:rPr>
      <w:t xml:space="preserve">Tigerweb.ru                                 </w:t>
    </w:r>
    <w:r w:rsidRPr="00F62618">
      <w:rPr>
        <w:rFonts w:cs="Arial"/>
        <w:b/>
        <w:color w:val="674FC1"/>
        <w:sz w:val="20"/>
        <w:szCs w:val="20"/>
        <w:lang w:val="ru-RU"/>
      </w:rPr>
      <w:t xml:space="preserve">                              </w:t>
    </w:r>
    <w:r w:rsidRPr="00F62618">
      <w:rPr>
        <w:rFonts w:cs="Arial"/>
        <w:b/>
        <w:color w:val="674FC1"/>
        <w:sz w:val="20"/>
        <w:szCs w:val="20"/>
      </w:rPr>
      <w:t xml:space="preserve">                                                       </w:t>
    </w:r>
    <w:hyperlink r:id="rId1" w:history="1">
      <w:r w:rsidRPr="00F62618">
        <w:rPr>
          <w:rStyle w:val="a7"/>
          <w:rFonts w:cs="Arial"/>
          <w:b/>
          <w:color w:val="674FC1"/>
          <w:sz w:val="20"/>
          <w:szCs w:val="20"/>
        </w:rPr>
        <w:t>info@tigerweb.ru</w:t>
      </w:r>
    </w:hyperlink>
  </w:p>
  <w:p w14:paraId="1903C0D5" w14:textId="77777777" w:rsidR="00C85C49" w:rsidRDefault="00C85C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3637" w14:textId="77777777" w:rsidR="00EC11B8" w:rsidRDefault="00EC11B8" w:rsidP="00431FF2">
      <w:pPr>
        <w:spacing w:after="0" w:line="240" w:lineRule="auto"/>
      </w:pPr>
      <w:r>
        <w:separator/>
      </w:r>
    </w:p>
  </w:footnote>
  <w:footnote w:type="continuationSeparator" w:id="0">
    <w:p w14:paraId="21F83277" w14:textId="77777777" w:rsidR="00EC11B8" w:rsidRDefault="00EC11B8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4033" w14:textId="77777777" w:rsidR="00C85C49" w:rsidRPr="00CE5D9A" w:rsidRDefault="00C85C49" w:rsidP="00C85C49">
    <w:pPr>
      <w:pStyle w:val="a3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2F"/>
    <w:multiLevelType w:val="hybridMultilevel"/>
    <w:tmpl w:val="D4205562"/>
    <w:lvl w:ilvl="0" w:tplc="8820DA3E">
      <w:start w:val="1"/>
      <w:numFmt w:val="decimal"/>
      <w:lvlText w:val="%1_"/>
      <w:lvlJc w:val="left"/>
      <w:pPr>
        <w:ind w:left="720" w:hanging="360"/>
      </w:pPr>
      <w:rPr>
        <w:rFonts w:hint="default"/>
        <w:b/>
        <w:sz w:val="28"/>
        <w:u w:val="none" w:color="674FC1"/>
        <w14:stylisticSe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282"/>
    <w:multiLevelType w:val="hybridMultilevel"/>
    <w:tmpl w:val="59A6CCB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ED5"/>
    <w:multiLevelType w:val="hybridMultilevel"/>
    <w:tmpl w:val="FE1C3E7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11E1"/>
    <w:multiLevelType w:val="hybridMultilevel"/>
    <w:tmpl w:val="50BA88EC"/>
    <w:lvl w:ilvl="0" w:tplc="C18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08F"/>
    <w:multiLevelType w:val="hybridMultilevel"/>
    <w:tmpl w:val="7D44FC0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1EB"/>
    <w:multiLevelType w:val="hybridMultilevel"/>
    <w:tmpl w:val="CE6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0CA7"/>
    <w:multiLevelType w:val="hybridMultilevel"/>
    <w:tmpl w:val="28B4E398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35C86"/>
    <w:rsid w:val="0006737A"/>
    <w:rsid w:val="00076212"/>
    <w:rsid w:val="00081D7D"/>
    <w:rsid w:val="00095D83"/>
    <w:rsid w:val="000A6705"/>
    <w:rsid w:val="000E14CC"/>
    <w:rsid w:val="000E47FC"/>
    <w:rsid w:val="000F5F6B"/>
    <w:rsid w:val="000F7DEF"/>
    <w:rsid w:val="0013456E"/>
    <w:rsid w:val="00151C7B"/>
    <w:rsid w:val="00153BD6"/>
    <w:rsid w:val="001706C2"/>
    <w:rsid w:val="00194611"/>
    <w:rsid w:val="001B0FC4"/>
    <w:rsid w:val="001C3ABC"/>
    <w:rsid w:val="001C6C86"/>
    <w:rsid w:val="001D39BF"/>
    <w:rsid w:val="002111FA"/>
    <w:rsid w:val="002121FE"/>
    <w:rsid w:val="0021232B"/>
    <w:rsid w:val="0024247A"/>
    <w:rsid w:val="00252509"/>
    <w:rsid w:val="002A00B3"/>
    <w:rsid w:val="002B1242"/>
    <w:rsid w:val="002F001B"/>
    <w:rsid w:val="00321222"/>
    <w:rsid w:val="00321730"/>
    <w:rsid w:val="003334CE"/>
    <w:rsid w:val="0034020D"/>
    <w:rsid w:val="00343DF7"/>
    <w:rsid w:val="003460FD"/>
    <w:rsid w:val="003A5C2B"/>
    <w:rsid w:val="003D6C29"/>
    <w:rsid w:val="0040482A"/>
    <w:rsid w:val="00431FF2"/>
    <w:rsid w:val="0045430A"/>
    <w:rsid w:val="00464A5D"/>
    <w:rsid w:val="004B17F9"/>
    <w:rsid w:val="004C70AE"/>
    <w:rsid w:val="0051285A"/>
    <w:rsid w:val="00531A2C"/>
    <w:rsid w:val="005417D8"/>
    <w:rsid w:val="00541813"/>
    <w:rsid w:val="00543D1B"/>
    <w:rsid w:val="00564B47"/>
    <w:rsid w:val="00564F19"/>
    <w:rsid w:val="005A4870"/>
    <w:rsid w:val="005A650B"/>
    <w:rsid w:val="005B62E2"/>
    <w:rsid w:val="005D2717"/>
    <w:rsid w:val="006646D9"/>
    <w:rsid w:val="006824CF"/>
    <w:rsid w:val="00685818"/>
    <w:rsid w:val="006C4B4B"/>
    <w:rsid w:val="006C4CE1"/>
    <w:rsid w:val="006E6F79"/>
    <w:rsid w:val="006F608D"/>
    <w:rsid w:val="006F7C1F"/>
    <w:rsid w:val="0071726D"/>
    <w:rsid w:val="00723D2B"/>
    <w:rsid w:val="00770FF2"/>
    <w:rsid w:val="007C71DD"/>
    <w:rsid w:val="007D7BBA"/>
    <w:rsid w:val="007E01AC"/>
    <w:rsid w:val="00827E71"/>
    <w:rsid w:val="00874EF2"/>
    <w:rsid w:val="00881441"/>
    <w:rsid w:val="00894BED"/>
    <w:rsid w:val="008C4D42"/>
    <w:rsid w:val="008F4A3C"/>
    <w:rsid w:val="008F5227"/>
    <w:rsid w:val="009331FF"/>
    <w:rsid w:val="00994F5C"/>
    <w:rsid w:val="009B2C0A"/>
    <w:rsid w:val="009D37EA"/>
    <w:rsid w:val="00A15A0F"/>
    <w:rsid w:val="00A205F1"/>
    <w:rsid w:val="00A52E82"/>
    <w:rsid w:val="00A56275"/>
    <w:rsid w:val="00A677B8"/>
    <w:rsid w:val="00A67EDC"/>
    <w:rsid w:val="00AA45A9"/>
    <w:rsid w:val="00AA4761"/>
    <w:rsid w:val="00AC34D5"/>
    <w:rsid w:val="00AD536A"/>
    <w:rsid w:val="00B22773"/>
    <w:rsid w:val="00B40496"/>
    <w:rsid w:val="00B4065F"/>
    <w:rsid w:val="00B52F46"/>
    <w:rsid w:val="00B5709A"/>
    <w:rsid w:val="00B91211"/>
    <w:rsid w:val="00BA5593"/>
    <w:rsid w:val="00BD0B2B"/>
    <w:rsid w:val="00BE2462"/>
    <w:rsid w:val="00BF1277"/>
    <w:rsid w:val="00C36157"/>
    <w:rsid w:val="00C44E4E"/>
    <w:rsid w:val="00C614D2"/>
    <w:rsid w:val="00C71653"/>
    <w:rsid w:val="00C85C49"/>
    <w:rsid w:val="00CA11A8"/>
    <w:rsid w:val="00CB1E34"/>
    <w:rsid w:val="00CC23D6"/>
    <w:rsid w:val="00CC70B2"/>
    <w:rsid w:val="00D004C2"/>
    <w:rsid w:val="00D46486"/>
    <w:rsid w:val="00D47209"/>
    <w:rsid w:val="00D604D9"/>
    <w:rsid w:val="00D76A48"/>
    <w:rsid w:val="00DA30C6"/>
    <w:rsid w:val="00DF3073"/>
    <w:rsid w:val="00E06A5D"/>
    <w:rsid w:val="00E26AE8"/>
    <w:rsid w:val="00E30938"/>
    <w:rsid w:val="00E57C39"/>
    <w:rsid w:val="00E84158"/>
    <w:rsid w:val="00EB4927"/>
    <w:rsid w:val="00EC11B8"/>
    <w:rsid w:val="00ED0F4C"/>
    <w:rsid w:val="00EE65EB"/>
    <w:rsid w:val="00F12233"/>
    <w:rsid w:val="00F275CA"/>
    <w:rsid w:val="00F50116"/>
    <w:rsid w:val="00F54DE1"/>
    <w:rsid w:val="00F5533A"/>
    <w:rsid w:val="00F62618"/>
    <w:rsid w:val="00F81509"/>
    <w:rsid w:val="00F83B6C"/>
    <w:rsid w:val="00FC4025"/>
    <w:rsid w:val="00FC66A6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865C9"/>
  <w15:chartTrackingRefBased/>
  <w15:docId w15:val="{6F838D56-06F4-45D9-A2D6-55EE49B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1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10">
    <w:name w:val="A1"/>
    <w:rsid w:val="00BF127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BF1277"/>
    <w:rPr>
      <w:rFonts w:cs="Myriad Pro Light"/>
      <w:color w:val="777777"/>
      <w:sz w:val="22"/>
      <w:szCs w:val="22"/>
    </w:rPr>
  </w:style>
  <w:style w:type="table" w:styleId="a9">
    <w:name w:val="Table Grid"/>
    <w:basedOn w:val="a1"/>
    <w:uiPriority w:val="3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D1B"/>
    <w:pPr>
      <w:ind w:left="720"/>
      <w:contextualSpacing/>
    </w:pPr>
  </w:style>
  <w:style w:type="paragraph" w:customStyle="1" w:styleId="Standard">
    <w:name w:val="Standard"/>
    <w:rsid w:val="00E841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82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8144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2F001B"/>
    <w:pPr>
      <w:spacing w:line="300" w:lineRule="auto"/>
    </w:pPr>
    <w:rPr>
      <w:rFonts w:cs="Arial"/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6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Стиль1 Знак"/>
    <w:basedOn w:val="a0"/>
    <w:link w:val="11"/>
    <w:rsid w:val="002F001B"/>
    <w:rPr>
      <w:rFonts w:ascii="Arial" w:eastAsia="Calibri" w:hAnsi="Arial" w:cs="Arial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18"/>
    <w:rPr>
      <w:rFonts w:ascii="Segoe UI" w:eastAsia="Calibri" w:hAnsi="Segoe UI" w:cs="Segoe UI"/>
      <w:sz w:val="18"/>
      <w:szCs w:val="18"/>
      <w:lang w:val="en-US"/>
    </w:rPr>
  </w:style>
  <w:style w:type="character" w:styleId="ae">
    <w:name w:val="Placeholder Text"/>
    <w:basedOn w:val="a0"/>
    <w:uiPriority w:val="99"/>
    <w:semiHidden/>
    <w:rsid w:val="00F6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igerwe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FD0C-E232-4AC2-AE91-08EFCFA4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TigerWeb</dc:creator>
  <cp:keywords/>
  <dc:description/>
  <cp:lastModifiedBy>Веб-студия TigerWeb</cp:lastModifiedBy>
  <cp:revision>26</cp:revision>
  <cp:lastPrinted>2019-08-01T10:41:00Z</cp:lastPrinted>
  <dcterms:created xsi:type="dcterms:W3CDTF">2019-07-30T14:09:00Z</dcterms:created>
  <dcterms:modified xsi:type="dcterms:W3CDTF">2019-08-06T13:14:00Z</dcterms:modified>
</cp:coreProperties>
</file>